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26e6" w14:textId="8e72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Уланского района № 221 от 16 марта 2015 года "Об утверждении методики ежегодной оценки деятельности административных государственных служащих корпуса "Б" Уланского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15 января 2016 года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 от 23 января 2001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"Об административных процедурах" от 27 ноября 2000 года, Уланский районный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"Об утверждении методики ежегодной оценки деятельности административных государственных служащих корпуса "Б" Уланского района" № 221 от 16 марта 2015 года (зарегистрировано в Реестре государственной регистрации нормативных правовых актов за номером 3860 от 10 апреля 2015 года, опубликовано за № 39-40 в районной газете "Ұлан таңы" от 24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Уланского района Н. Абдыкаримова.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Исполняюший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