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f72d" w14:textId="023f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"Об утверждении положения о государственном учреждении "Отдел ветеринарии Уланского района" № 193 от 26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23 сентября 2016 года № 550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Уланский районный акимат,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Уланского района "Об утверждении Положения о государственном учреждении "Отдел ветеринарии Уланского района" № 193 от 26 февраля 2015 года (зарегистрировано в Реестре государственной регистрации нормативных правовых актов за номером 3763 от 20 марта 2015 года, опубликовано за № 38 в районной газете "Ұлан таңы" от 21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Уланского района Д. Қажанова.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