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c15ff" w14:textId="7ec15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Шемонаихинского района от 10 марта 2015 года № 65 "Об утверждении методики ежегодной оценки деятельности административных государственных служащих корпуса "Б" Шемонаихинского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29 января 2016 года N 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Шемонаихинского района от 10 марта 2015 года № 65 "Об утверждении методики ежегодной оценки деятельности административных государственных служащих корпуса "Б" Шемонаихинского района" (зарегистрировано в Реестре государственной регистрации нормативных правовых актов от 10 апреля 2015 года за № 3861, опубликовано в газете "ЛЗ-Сегодня" от 29 апреля 2015 года за № 18).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Шемонаихинского района Марченко Л.Е.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Шемонаихинского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Токтаров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