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faf01" w14:textId="95faf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Шемонаихинского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Шемонаихинского района Восточно-Казахстанской области от 20 апреля 2016 года N 79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06 апреля 2016 года "О правовых актах", акимат Шемонаихинского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постановления акимата Шемонаихинского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Шемонаихинского района Лисину В.В.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Шемонаихинского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Мукатаев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апреля 2016 года № 79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Шемонаихинского района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Шемонаихинского района от 20 февраля 2015 года № 48 "Об утверждении Положения о государственном учреждении "Отдел предпринимательства и сельского хозяйства Шемонаихинского района" (зарегистрированное в Реестре государственной регистрации нормативных правовых актов от 20 марта 2015 года за № 3770, опубликованное в газете "ЛЗ-Сегодня" от 08 апреля 2015 года за № 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Шемонаихинского района от 20 февраля 2015 года № 50 "Об утверждении Положения о государственном учреждении "Отдел ветеринарии Шемонаихинского района" (зарегистрированное в Реестре государственной регистрации нормативных правовых актов от 12 марта 2015 года за № 3732, опубликованное в газете "ЛЗ-Сегодня" от 15 апреля 2015 года за № 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Шемонаихинского района от 27 февраля 2015 года № 61 "Об утверждении Положения о государственном учреждении "Отдел культуры, развития языков, физической культуры и спорта Шемонаихинского района" (зарегистрированное в Реестре государственной регистрации нормативных правовых актов от 30 марта 2015 года за № 3790, опубликованное в газете "ЛЗ-Сегодня" от 08 апреля 2015 года за № 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Шемонаихинского района от 23 апреля 2015 года № 122 "О внесении изменений в постановление акимата Шемонаихинского района от 20 февраля 2015 года № 50 "Об утверждении Положения о государственном учреждении "Отдел ветеринарии Шемонаихинского района" (зарегистрированное в Реестре государственной регистрации нормативных правовых актов от 26 мая 2015 года за № 3974, опубликованное в газете "ЛЗ-Сегодня" от 03 июня 2015 года за № 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Шемонаихинского района 04 июня 2015 года № 179 "Об утверждении регламента государственного учреждения ""Аппарат акима Шемонаихинского района" (зарегистрированное в Реестре государственной регистрации нормативных правовых актов от 03 июля 2015 года за № 4016, опубликованное в газете "ЛЗ-Сегодня" от 12 августа 2015 года за № 33).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Шемонаихинского района от 04 июня 2015 года № 180 "Об утверждении регламента акимата Шемонаихинского района" (зарегистрированное в Реестре государственной регистрации нормативных правовых актов от 23 июня 2015 года за № 4005, опубликованное в газете "ЛЗ-Сегодня" от 12 августа 2015 года за № 33).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Шемонаихинского района от 23 ноября 2015 года № 315 "Об организации и финансировании общественных работ в 2016 году" (зарегистрировано в Реестре государственной регистрации нормативных правовых актов от 11 декабря 2015 года за № 4267, опубликовано в газете "ЛЗ Сегодня" от 23 декабря 2015 года за № 52).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Шемонаихинского района от 23 ноября 2015 года № 316 "Об определении целевых групп населения, проживающих на территории Шемонаихинского района на 2016 год" (зарегистрированное в Реестре государственной регистрации нормативных правовых актов от 07 декабря 2015 года за № 4260, опубликованное в газете "ЛЗ-Сегодня" от 23 декабря 2015 года за №52).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Шемонаихинского района от 11 января 2016 года № 05 "О внесении изменений в постановление акимата Шемонаихинского района от 23 ноября 2015 года № 316 "Об определении целевых групп населения, проживающих на территории Шемонаихинского района на 2016 год" (зарегистрированное в Реестре государственной регистрации нормативных правовых актов от 04 февраля 2016 года за № 4390, опубликованное в газете "ЛЗ-Сегодня" от 10 феврала 2016 года за № 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