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ad0c" w14:textId="3ffa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Акжаикского района от 25 декабря 2015 года № 533 "Об организации и финансировании общественных работ по Акжаикскому району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27 сенября 2016 года № 335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 Законом Республики Казахстан от 06 апреля 2016 года №482-V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Законом Республики Казахстан от 06 апреля 2016 года №480-V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Акжаикского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Акжаикского района от 25 декабря 2015 года № 533 "Об организации и финансировании общественных работ по Акжаикскому району на 2016 год" (зарегистрированное в реестре государственной регистрации нормативных правовых актов за №4242)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районный отдел занятости и социальных программ (Т.Кайрекееву).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