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31e3" w14:textId="b953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Бокейординского района от 26 ноября 2015 года №172 "Об утверждении Методики ежегодной оценки деятельности административных 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5 марта 2016 года №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26 ноября 2015 года №172 "Об утверждении Методики ежегодной оценки деятельности административных государственных служащих корпуса "Б" (зарегистрированное в Реестре государственной регистрации нормативных правовых актов за №4216, опубликованное 26 января 2016 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руководителя аппарата акима района Айткалиева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