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11e1" w14:textId="e961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Сырымского районного маслихата от 6 марта 2014 года № 17-7 "Об утверждении регламента Сырымского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8 июля 2016 года № 4-5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письмом департамента юстиции Западно-Казахстанской области от 5 мая 2016 года № 10-14943,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марта 2014 года №17-7 "Об утверждении регламента Сырымского районного маслихата" (зарегистрированное в Реестре государственной регистрации нормативных правовых актов № 3461, опубликованное 24 апреля 2014 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