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e5c3" w14:textId="025e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июня 2017 года № 113-1277. Утратило силу постановлением акимата города Астаны от 28 февраля 2018 года № 113-374.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113-374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истечению 6 (шести) календарных дней после его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за № 890, опубликовано в газетах "Астана ақшамы" от 21 марта 2015 года № 31 (3236), "Вечерняя Астана" от 21 марта 2015 года № 31 (3254)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города Астаны", утвержденном вышеуказанным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25-1) изложить в следующей редакции: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Управление от имени местного исполнительного органа столицы осуществляет организацию выпуска государственных ценных бумаг для обращения на внутреннем рынке для финансирования дефицита бюджета столицы, а также в виде выпуска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25-5)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"25-5) регистрация и учет государственных обязательств по проектам государственно-частного партнерства, в том числе государственных концессионных обязательств местного исполнительного органа;".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финансов города Астаны" направление копии настоящего постановления,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 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