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b855" w14:textId="2bcb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17 сентября 2015 года № 158-1639 "Об утверждении Положения государственного учреждения "Управление занятости, труда и социальной защиты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июня 2017 года № 158-1281. Утратило силу постановлением акимата города Астаны от 6 марта 2018 года № 06-433.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06.03.2018 </w:t>
      </w:r>
      <w:r>
        <w:rPr>
          <w:rFonts w:ascii="Times New Roman"/>
          <w:b w:val="false"/>
          <w:i w:val="false"/>
          <w:color w:val="ff0000"/>
          <w:sz w:val="28"/>
        </w:rPr>
        <w:t>№ 06-433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17 сентября 2015 года № 158-1639 "Об утверждении Положения государственного учреждения "Управление занятости, труда и социальной защиты города Астаны" (зарегистрировано в Реестре государственной регистрации нормативных правовых актов за № 953, опубликовано в газетах "Астана ақшамы", "Вечерняя Астана" 20 октября 2015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занятости, труда и социальной защиты города Астаны", утвержденном вышеуказанным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разработка и реализация мероприятий по снижению уровня безработицы в рамках Программы развития продуктивной занятости и массового предпринимательства на 2017-2021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2016 года № 919;";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32-1) исключить;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государственных учреждений, находящихся в ведении Управления" изложить в следующей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государственных учреждений, находящихся в ведении Управления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"Центр социального обслуживания "Нұрлы жүрек" акимата города Астаны.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Коммунальное государственное учреждение "Центр социального обслуживания "Шарапат" акимата города Астаны.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Коммунальное государственное учреждение "Центр социального обслуживания "Қамқор" акимата города Астаны.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коммунальное предприятие на праве хозяйственного ведения "Реабилитационный центр для престарелых, инвалидов и детей-инвалидов" акимата города Астаны.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"Центр занятости населения акимата города Астаны".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"Центр социальной адаптации для лиц, не имеющих определенного места жительства" акимата города Астаны.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"Кризисный центр-приют для лиц, попавших в сложную ситуацию вследствие насилия или угрозы насилия" акимата города Астаны.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коммунальное казенное предприятие "Центр социального обслуживания" акимата города Астаны.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"Центр адаптации и интеграции оралманов" акимата города Астаны.".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занятости, труда и социальной защиты города Астаны" направление копии настоящего постановления в печатном и электронном виде для официального опубликования в периодических печатных изданиях,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 акимата города Астаны.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