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0882" w14:textId="6b50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Постановления акимата города Астаны от 10 мая 2017 года № 113-900. Утратило силу постановлением акимата города Астаны от 28 февраля 2018 года № 113-374.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113-374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истечению 6 (шести) календарных дней после его подписания).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постановления акимата города Астаны: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марта 2015 года № 113-319 "Об утверждении Положения о Государственном учреждении "Управление финансов города Астаны" (зарегистрировано в Реестре государственной регистрации нормативных правовых актов за № 890, опубликовано в газетах "Астана ақшамы" от 21 марта 2015 года № 31 (3236), "Вечерняя Астана" от 21 марта 2015 года № 31 (3254):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города Астаны", утвержденном вышеуказанным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управления коммунальным имуществом города Астаны"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сентября 2015 года № 113-1559 "О внесении изменений в постановление акимата города Астаны от 4 марта 2015 года № 113-319 "Об утверждении Положения о Государственном учреждении "Управление финансов города Астаны" (зарегистрировано в Реестре государственной регистрации нормативных правовых актов за № 946, опубликовано в газетах "Астана ақшамы" от 1 октября 2015 года № 109 (3314), "Вечерняя Астана" от 1 октября 2015 года № 109 (3332):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слова и цифры "от 24 марта 1998 года "О нормативных правовых актах" заменить словами и цифрами "от 6 апреля 2016 года "О правовых актах".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финансов города Астаны" направление копии настоящего постановления в печатном и электронном виде для официального опубликования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 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