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0ead" w14:textId="8ac0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16 октября 2014 года № 09-1732 "Об утверждении Положения о государственном учреждении "Управление коммунального хозяйства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апреля 2017 года № 367-727. Утратило силу постановлением акимата города Астаны от 6 марта 2018 года № 06-433.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06.03.2018 </w:t>
      </w:r>
      <w:r>
        <w:rPr>
          <w:rFonts w:ascii="Times New Roman"/>
          <w:b w:val="false"/>
          <w:i w:val="false"/>
          <w:color w:val="ff0000"/>
          <w:sz w:val="28"/>
        </w:rPr>
        <w:t>№ 06-433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"О государственном имуществе",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16 октября 2014 года № 09-1732 "Об утверждении Положения о государственном учреждении "Управление коммунального хозяйства города Астаны" (зарегистрировано в Реестре государственной регистрации нормативных правовых актов за № 848, опубликовано в газетах "Астана акшамы" от 6 ноября 2014 года № 126 (3181), "Вечерняя Астана" от 6 ноября 2014 года № 125 (321)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коммунального хозяйства города Астаны" направление копии настоящего постановления в печатном и электронном виде для официального опубликования в периодических печатных изданиях,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 акимата города Астаны.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367-727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вносимые в Положение о Государственном учреждении "Управление коммунального хозяйства города Астаны"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коммунального хозяйства города Астаны":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"наружного освещения," исключить;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16 изложить в следующей редакции: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"организация работы заказчика по приемке в эксплуатацию построенных, реконструированных объектов инженерных коммуникационных сетей, объектов водоснабжения и водоотведения, газового хозяйства";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16) пункта 16 слова "линий электропередач," исключить;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4) раздела "Перечень организаций, находящихся в ведении Управления" исключить.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