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75bb" w14:textId="c717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оборонной и аэрокосмической промышленности Республики Казахстан от 27 апреля 2017 года № 78/НҚ.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октября 2014 года № 37 "Об утверждении Положения о Комитете по государственным материальным резервам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9781, опубликованный в информационно-правовой системе "Әділет" 20 октября 2014 года);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августа 2016 года № 358 "О внесении изменений и дополнений в приказ Министра национальной экономики Республики Казахстан от 1 октября 2014 года № 37 "Об утверждении Положения о Комитете по государственным материальным резервам Министерства национальной экономики Республики Казахстан" (опубликованный в информационно-правовой системе "Әділет" 12 августа 2016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оборонной и аэрокосмической промышленности Республики Казахстан (Иманалиев Б.З.)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оборонной и аэрокосмической промышленности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оборонной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