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40af" w14:textId="73f4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государственной инспекции в агропромышленном комплексе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 июня 2017 года № 221.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государственной инспекции в агропромышленном комплексе Министерства сельского хозяйства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августа 2014 года № 15-07/414 "Об утверждении Положения о государственном учреждении "Комитет государственной инспекции в агропромышленном комплексе Министерства сельского хозяйства Республики Казахстан" (зарегистрированный в Реестре государственной регистрации нормативных правовых актов № 9727, опубликованный 16 сентября 2014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сельского хозяйства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2017 года № 221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государственной инспекции в агропромышленном комплексе Министерства сельского хозяйства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сельского хозяйства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"Комитет государственной инспекции в агропромышленном комплексе Министерства сельского хозяйства Республики Казахстан" (далее – Комитет) осуществляет руководство в сфере агропромышленного комплекса в части защиты и карантина растений, регулирования зернового рынка, семеноводства, племенного животноводства.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Республика Казахстан, 010000, город Астана, Есильский район, проспект Мәңгілік Ел, дом 8, административное здание "Дом министерств", подъезд № 13.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"Комитет государственной инспекции в агропромышленном комплексе Министерства сельского хозяйства Республики Казахстан".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Комитета осуществляется из республиканского бюджета.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полученные доходы, полученные от такой деятельности, направляются в государственный бюджет. 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регулятивных, реализационных и контрольно-надзорных функций, а также участие в выполнении стратегических функций в области карантина растений;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регулятивных, реализационных и контрольных функций, а также участие в выполнении стратегических функций в области защиты растений;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реализационных и контрольных функций в области племенного животноводства;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регулятивных, реализационных и контрольных функций в области регулирования зернового рынка;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реализационных и контрольных функций в области семеноводства;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регулятивных, реализационных и контрольных функций в области агропромышленного комплекса;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реализационных и контрольных функций в области государственного имущества.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повышение квалификации и подготовки сотрудников Комитета;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международных организаций в сфере деятельности, отнесенной к компетенции Комитета;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обязательные для исполнения указания территориальным подразделениям Комитета;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в пределах своей компетенции административным органам, должностным лицам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отказывать в реализации прав участника административной процедуры в случаях и по основаниям,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Административным процедурно-процессуальным кодексом Республики Казахстан;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Административным процедурно-процессуальным кодексом Республики Казахстан;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территориальных подразделений Комитета, а также подведомственных организаций Комитета;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действующими законодательными актами.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государственную политику в области карантина растений;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государственные мероприятия по защите и карантину растений в соответствии с законами Республики Казахстан;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государственный карантинный фитосанитарный контроль и надзор;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координацию и методическое руководство деятельностью местных исполнительных органов в области карантина растений;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по изъятию и уничтожению подкарантинной продукции, зараженной карантинными объектами, не подлежащей обеззараживанию или переработке;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карантинные фитосанитарные требования;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перечень подкарантинной продукции;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правила по охране территории Республики Казахстан от карантинных объектов и чужеродных видов;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правила возмещения физическим и юридическим лицам затрат на закладку и выращивание уничтоженных плодово-ягодных культур, зараженных бактериальным ожогом плодовых;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правила проведения анализа фитосанитарного риска;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выдает, приостанавливает действие и отзывает учетные номера;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порядок использования материальных средств, технических средств для фото- и видеофиксации при осуществлении государственного карантинного фитосанитарного контроля и надзора;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разрабатывает перечень карантинных объектов и чужеродных видов, по отношению к которым устанавливаются и осуществляются мероприятия по карантину растений;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перечень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об установлении карантинной зоны с введением карантинного режима или его отмене на территории двух или более областей (за исключением случаев локального распространения карантинного объекта на территории областей), а также разрабатывает и утверждает порядок проведения мероприятий по карантину растений в этих зонах и осуществляет контроль и надзор за их проведением;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создания и хранения запаса пестицидов для проведения мероприятий по карантину растений;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соблюдением законодательства Республики Казахстан в области карантина растений местными исполнительными органами;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перечень карантинных объектов, по отношению к которым устанавливаются и осуществляются мероприятия по карантину растений;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создает базу данных о наличии и распространении карантинных объектов в Республике Казахстан и других государствах, мерах и мероприятиях по борьбе с ними, размещает информацию на официальном интернет-ресурсе и предоставляет ее по запросу заинтересованным лицам;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подкарантинные объекты, зоны, места, участки производства, свободные или имеющие ограниченное распространение карантинных объектов и (или) чужеродных видов, предоставляет подтверждение стране-импортеру и обеспечивает доступ представителям страны-импортера для проведения инспектирования в случаях, предусмотренных международными договорами, ратифицированными Республикой Казахстан;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разрабатывает положение о государственных инспекторах по карантину растений;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методы, методики, рекомендации, регламентирующие порядок, способы осуществления мероприятий по карантину растений;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совместно с научно-исследовательскими организациями карантинные фитосанитарные меры на основе научных принципов оценки фитосанитарного риска с учетом требований международных норм и рекомендаций и осуществляет постоянный контроль и надзор за их выполнением физическими и юридическими лицами;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устанавливает квалификационные требования на занятие должности Главного государственного инспектора по карантину растений и государственных инспекторов по карантину растений;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проведение мероприятий по карантину растений и осуществляет контроль и надзор за их проведением в пределах своей компетенции;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определяет условия транзита подкарантинной продукции;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вводит и отменяет временные карантинные фитосанитарные меры в соответствии с правилами по охране территории Республики Казахстан от карантинных объектов и чужеродных видов;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государственные закупки пестицидов, работ и услуг по их хранению, транспортировке, применению для проведения мероприятий по карантину растений в порядке, установленном законодательством Республики Казахстан о государственных закупках;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создает запас пестицидов для проведения мероприятий по карантину растений в порядке, установленном законодательством Республики Казахстан;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распределяет по территории Республики Казахстан пестициды, приобретенные за счет бюджетных средств, для проведения мероприятий по карантину растений;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на фитосанитарных контрольных постах первичный карантинный фитосанитарный контроль и надзор за ввозимой, вывозимой и транзитной подкарантинной продукцией, при необходимости – ее карантинную фитосанитарную экспертизу и (или) лабораторную экспертизу с отбором образцов, за транспортными средствами и приспособлениями для перевозки (в том числе кабинами, салонами, багажными и грузовыми отделениями транспортных средств, контейнерами), ручной кладью и багажом физических лиц, составляет акт карантинного фитосанитарного контроля и надзора, проставляет на сопроводительных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 в пункте назначения подкарантинной продукции вторичный карантинный фитосанитарный контроль и надзор, отбор образцов, при необходимости – ее карантинную фитосанитарную экспертизу и (или) лабораторную экспертизу с учетом фитосанитарной характеристики территории и места ее происхождения, пункта назначения, а также зон, мест, участков производства, свободных или имеющих ограниченное распространение карантинных объектов и (или) чужеродных видов, за транспортными средствами и приспособлениями для перевозки (в том числе кабинами, салонами, багажными и грузовыми отделениями транспортных средств, контейнерами), ручной кладью и багажом физических лиц, составляет акт карантинного фитосанитарного контроля и надзора, проставляет на сопроводительных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в местах отгрузки вывозимой подкарантинной продукции постоянный карантинный досмотр, при необходимости – ее карантинную фитосанитарную экспертизу и (или) лабораторную экспертизу с отбором образцов и фитосанитарную сертификацию;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документарный государственный карантинный фитосанитарный контроль на фитосанитарных контрольных постах ввозимой, вывозимой и транзитной подкарантинной продукции;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постоянный досмотр подкарантинной продукции, при необходимости – ее карантинную фитосанитарную экспертизу и (или) лабораторную экспертизу с отбором образцов и рассматривает карантинные документы на объектах внутренней торговли и в организациях Республики Казахстан;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проводит постоянные контрольные выборочные обследования территорий и помещений организаций, объектов внутренней торговли, крестьянских или фермерских, приусадебных и дачных хозяйств, выращивающих, заготавливающих, складирующих, перерабатывающих и реализующих продукцию растительного происхождения, земель сельскохозяйственного и другого назначения;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выдает и контролирует исполнение предписаний об устранении выявленных нарушений законодательства Республики Казахстан в области карантина растений и выполнении мероприятий по карантину растений;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направляет исковое заявление в суд о запрещении или приостановлении деятельности индивидуальных предпринимателей и юридических лиц в порядке и на основаниях, установленных законодательными актами Республики Казахстан;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и контролирует мероприятия по исследованию импортного посевного и посадочного материалов в уполномоченной организации на наличие скрытой зараженности карантинными объектами и чужеродными видами;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выдает фитосанитарные и карантинные сертификаты на подкарантинную продукцию;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выполнение международных норм и требований в соответствии с заключенными соглашениями в области карантина растений;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в пределах своей компетенции нормативные правовые акты в области карантина растений;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разрабатывает по согласованию с центральным уполномоченным органом по бюджетному планированию натуральные нормы в области карантина растений;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определяет перечень должностных лиц, имеющих право на ношение форменной одежды (без погон), образцы форменной одежды (без погон) и порядок ношения;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разрабатывает в пределах своей компетенции нормативные правовые акты в области защиты растений;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координацию и методическое руководство местных исполнительных органов в области защиты растений;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перечень особо опасных вредных организмов;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технический регламент о безопасности средств защиты растений (пестицидов);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выдает заключение (разрешительный документ)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комиссии;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выдает лицензии на импорт средств защиты растений (пестицидов);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квалификационные требования, предъявляемые к следующим подвидам деятельности по: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(формуляции) пестицидов;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пестицидов;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применению пестицидов аэрозольным и фумигационным способами;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правила проведения регистрационных (мелкоделяночных и производственных) испытаний и государственной регистрации пестицидов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осуществляет государственную регистрацию пестицидов и выдачу регистрационных удостоверений на пестициды; 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разрабатывает, утверждает и ведет список пестицидов;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правила проведения фитосанитарных мероприятий;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формы протоколов и предписаний, а также порядок их составления и вынесения в соответствии с законодательством Республики Казахстан;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организует фитосанитарные мероприятия;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координирует деятельность государственных органов, физических и юридических лиц в проведении фитосанитарных мероприятий;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организует и проводит государственный закуп пестицидов, работ и услуг по их хранению, транспортировке, применению, а также создает запас пестицидов в порядке, установленном законодательством Республики Казахстан;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фитосанитарные нормативы, формы фитосанитарного учета, а также порядок их представления;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организует фитосанитарный мониторинг по вредным и особо опасным вредным организмам; 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регистрационные (мелкоделяночные и производственные) испытания и государственную регистрацию пестицидов;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организует и координирует, осуществляет заказы на прикладные научные исследования в области защиты растений;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распределяет пестициды, приобретенные за счет бюджетных средств, по территории Республики Казахстан в зависимости от данных фитосанитарного мониторинга и складывающейся фитосанитарной обстановки;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сотрудничество с международными организациями и государственными органами, участвует в реализации международных программ в области защиты растений;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устанавливает норматив запаса по видам пестицидов и порядок его использования;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осуществляет государственный фитосанитарный контроль;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рассматривает проекты документов по стандартизации в пределах компетенции, а также готовит предложения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осуществляет контроль за соблюдением законодательства Республики Казахстан о защите растений местными исполнительными органами;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определяет порядок обезвреживания пестицидов, а также условий содержания специальных хранилищ (могильников) в надлежащем состоянии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и утверждает методы, методики, рекомендации, регламентирующие порядок, способы осуществления фитосанитарных мероприятий, организует, координирует и контролирует проведение прикладных научных исследований в области защиты растений, а также согласовывает программы обучения (учебные программы) по подготовке и повышению квалификации специалистов по защите растений;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определяет виды фитосанитарной отчетности, формы и сроки их представления;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мониторинг зернового рынка;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государственный контроль за соблюдением местными исполнительными органами законодательства Республики Казахстан о зерне;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выдает предписания о нарушении законодательства Республики Казахстан о зерне, рассматривает дела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реализует основные направления государственной политики в области племенного животноводства;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ведет и издает государственный реестр селекционных достижений, рекомендованных к использованию в Республике Казахстан;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осуществляет прием уведомлений от физических и юридических лиц о начале деятельности в области племенного животноводства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ведет реестр физических и юридических лиц, уведомивших уполномоченный орган о начале деятельности в области племенного животноводства, и вносит в него изменения и дополнения;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ведет мониторинг данных государственного регистра племенных животных и информирует заинтересованные лица о его результатах;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испытание и апробацию селекционных достижений в области животноводства;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осуществляет контроль за исполнением законодательства Республики Казахстан о племенном животноводстве;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осуществляет контроль за достоверностью данных племенных свидетельств на реализуемую племенную продукцию (материал);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реализует государственную политику в области семеноводства;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реализует научно-технические программы по селекции, сортоиспытанию и семеноводству;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осуществляет мониторинг семенных ресурсов республики;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регистрирует оригинаторов сортов в соответствии с правилами регистрации сортов, утвержденными уполномоченным органом;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организует государственные испытания сортов отечественной и иностранной селекции;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реализует государственную политику в области: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агропромышленного комплекса;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пчеловодства;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организует систему товародвижения продукции агропромышленного комплекса;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подзаконные нормативные правовые акты, определяющие порядок оказания государственных услуг;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обеспечивает повышение качества оказания государственных услуг;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обеспечивает информированность услугополучателей в доступной форме о порядке оказания государственных услуг;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рассматривает обращения услугополучателей по вопросам оказания государственных услуг;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принимает меры, направленные на восстановление нарушенных прав, свобод и законных интересов услугополучателей;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обеспечивает повышение квалификации работников в сфере оказания государственных услуг, общения с инвалидами;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принимает меры по оптимизации и автоматизации процессов оказания государственных услуг в области агропромышленного комплекса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осуществляет иные функции в соответствии с законодательством Республики Казахстан.</w:t>
      </w:r>
    </w:p>
    <w:bookmarkEnd w:id="161"/>
    <w:bookmarkStart w:name="z16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назначается на должность и освобождается от должности в соответствии с законодательством Республики Казахстан. 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сельского хозяйства Республики Казахстан предложения по структуре и штатной численности Комитета;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штатную численность территориальных подразделений Комитета;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руководителей территориальных подразделений и их заместителей, руководителей подведомственных организаций и их заместителей, кроме заместителя председателя Комитета;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полномочия своего заместителя и руководителей и заместителей руководителей территориальных подразделений Комитета, а также утверждает должностные инструкции работников Комитета и руководителей подведомственных организаций и их заместителей;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 и налагает дисциплинарные взыскания на работников Комитета, руководителей территориальных подразделений и их заместителей, и на руководителей подведомственных организаций и их заместителей, кроме заместителя председателя Комитета;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кроме заместителя Председателя Комитета;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решает вопросы предоставления отпусков руководителям и заместителям руководителей территориальных подразделений Комитета, а также руководителей подведомственных организаций и их заместителей;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решает вопросы командирования (за пределы соответствующей области и заграницу), оказания материальной помощи, выплаты надбавок и премирования руководителям и заместителям руководителей территориальных подразделений Комитета;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согласовывает вопросы командирования (за пределы соответствующей области и заграницу), руководителям подведомственных организаций и их заместителей;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решает вопросы оказания материальной помощи, выплаты надбавок и премирования руководителям подведомственных организаций и их заместителей;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законодательством порядке согласовывает подготовки (переподготовки), повышения квалификации, руководителей подведомственных организаций и их заместителей;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возлагает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положения структурных подразделений и территориальных подразделений, находящихся в ведении Комитета и в пределах своей компетенции учредительные документы подведомственных организаций Комитета;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структуру и согласовывает штатные расписания подведомственных организаций Комитета;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вырабатывает предложения по формированию государственной политики в регулируемой сфере;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компетенцию и порядок взаимодействия территориальных подразделений с Комитетом;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отменяет или приостанавливает полностью или в части действие актов территориальных подразделений Комитета;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Комитет в государственных органах и иных организациях без доверенности;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своего заместителя в соответствии с действующим законодательством.</w:t>
      </w:r>
    </w:p>
    <w:bookmarkEnd w:id="188"/>
    <w:bookmarkStart w:name="z19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2"/>
    <w:bookmarkStart w:name="z19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95"/>
    <w:bookmarkStart w:name="z19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Республиканские государственные предприятия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"Фитосанитария"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97"/>
    <w:bookmarkStart w:name="z20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Государственные учреждения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00"/>
    <w:bookmarkStart w:name="z20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Комитета 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"Аккольская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"Аршалынская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. Государственное учреждение "Астраханская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"Атбасарская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"Буландинская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"Егиндыкольская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"Ерейментауская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"Жаксынская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"Жаркаинская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"Коргалжинская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"Сандыктауская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"Целиноградская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"Шортандинская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"Территориальная инспекция района Биржан сал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"Зерендинская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"Бурабайская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"Кокшетауская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"Актюбинская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"Айтекебийская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"Алгинская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"Байганинская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"Иргизская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"Каргалинская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"Мартукская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"Мугалжарская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"Темирская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"Уилская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"Кобдинская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"Хромтауская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"Шалкарская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"Актюбинская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Государственное учреждение "Алматинская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Государственное учреждение "Аксуская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Государственное учреждение "Алакольская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Государственное учреждение "Балхашская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Государственное учреждение "Енбекшиказахская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Государственное учреждение "Жамбылская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Государственное учреждение "Илийская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Государственное учреждение "Каратальская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Государственное учреждение "Карасайская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Государственное учреждение "Кербулакская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Государственное учреждение "Коксуская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Государственное учреждение "Панфиловская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Государственное учреждение "Кегенская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Государственное учреждение "Саркандская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Государственное учреждение "Талгарская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Государственное учреждение "Ескельдинская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Государственное учреждение "Уйгурская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Государственное учреждение "Талдыкорганская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Государственное учреждение "Атырауская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Государственное учреждение "Жылыойская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Государственное учреждение "Индерская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Государственное учреждение "Исатайская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Государственное учреждение "Кзылкогинская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Государственное учреждение "Курмангазинская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Государственное учреждение "Махамбетская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Государственное учреждение "Атырауская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Государственное учреждение "Восточно-Казахстанская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Государственное учреждение "Абайская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Государственное учреждение "Территориальная инспекция района Алтай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Государственное учреждение "Аягозская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Государственное учреждение "Бескарагайская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Государственное учреждение "Территориальная инспекция Комитета государственной инспекции в агропромышленном комплексе по области Абай Министерства сельского хозяйства Республики Казахстан".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Государственное учреждение "Бородулихинская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Государственное учреждение "Глубоковская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Государственное учреждение "Жарминская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Государственное учреждение "Зайсанская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Государственное учреждение "Катон-Карагайская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Государственное учреждение "Кокпектинская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Государственное учреждение "Курчумская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Государственное учреждение "Тарбагатайская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Государственное учреждение "Уланская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Государственное учреждение "Урджарская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Государственное учреждение "Шемонаихинская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Государственное учреждение "Усть-Каменогорская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Государственное учреждение "Жамбылская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Государственное учреждение "Байзакская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Государственное учреждение "Территориальная инспекция по району Самар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Государственное учреждение "Жамбылская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Государственное учреждение "Жуалынская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Государственное учреждение "Кордайская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Государственное учреждение "Территориальная инспекция района Турара Рыскулова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Государственное учреждение "Меркенская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Государственное учреждение "Мойынкумская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Государственное учреждение "Сарысуская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Государственное учреждение "Таласская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Государственное учреждение "Шуйская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Государственное учреждение "Таразская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Государственное учреждение "Западно-Казахстанская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Государственное учреждение "Акжаикская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Государственное учреждение "Территориальная инспекция района Бәйтерек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Государственное учреждение "Бурлинская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Государственное учреждение "Жангалинская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Государственное учреждение "Жанибекская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Государственное учреждение "Сырымская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Государственное учреждение "Таскалинская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Государственное учреждение "Теректинская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Государственное учреждение "Бокейординская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Государственное учреждение "Уральская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Государственное учреждение "Карагандинская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Государственное учреждение "Абайская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Государственное учреждение "Актогайская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Государственное учреждение "Бухаржырауская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Государственное учреждение "Жанааркинская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Государственное учреждение "Каркаралинская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Государственное учреждение "Нуринская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Государственное учреждение "Осакаровская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Государственное учреждение "Улытауская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Государственное учреждение "Шетская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Государственное учреждение "Территориальная инспекция Комитета государственной инспекции в агропромышленном комплексе по области Ұлытау Министерства сельского хозяйства Республики Казахстан".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Государственное учреждение "Карагандинская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Государственное учреждение "Костанайская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Государственное учреждение "Алтынсаринская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Государственное учреждение "Амангельдинская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Государственное учреждение "Аулиекольская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Государственное учреждение "Денисовская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Государственное учреждение "Жангельдинская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Государственное учреждение "Житикаринская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Государственное учреждение "Камыстинская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Государственное учреждение "Карабалыкская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Государственное учреждение "Карасуская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Государственное учреждение "Костанайская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Государственное учреждение "Мендыкаринская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Государственное учреждение "Наурзумская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Государственное учреждение "Сарыкольская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Государственное учреждение "Территориальная инспекция района Беимбета Майлина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Государственное учреждение "Узункольская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Государственное учреждение "Федоровская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Государственное учреждение "Аркалыкская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Государственное учреждение "Костанайская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Государственное учреждение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Государственное учреждение "Аральская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Государственное учреждение "Жалагашская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Государственное учреждение "Жанакорганская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Государственное учреждение "Казалинская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Государственное учреждение "Кармакчинская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Государственное учреждение "Сырдарьинская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Государственное учреждение "Шиелийская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Государственное учреждение "Кызылординская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Государственное учреждение "Мангистауская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Государственное учреждение "Бейнеуская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Государственное учреждение "Жана-Озенская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Государственное учреждение "Актауская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Государственное учреждение "Мунайлинская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Государственное учреждение "Павлодарская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Государственное учреждение "Баянаульская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Государственное учреждение "Железинская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Государственное учреждение "Иртышская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Государственное учреждение "Территориальная инспекция Комитета государственной инспекции в агропромышленном комплексе по области Жетісу Министерства сельского хозяйства Республики Казахстан".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Государственное учреждение "Территориальная инспекция района Тереңкөл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Государственное учреждение "Территориальная инспекция района Аққулы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Государственное учреждение "Майская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Государственное учреждение "Павлодарская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Государственное учреждение "Успенская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Государственное учреждение "Актогайская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Государственное учреждение "Щербактинская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Государственное учреждение "Северо-Казахстанская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Государственное учреждение "Айыртауская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Государственное учреждение "Акжарская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Государственное учреждение "Аккайынская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Государственное учреждение "Территориальная инспекция района Магжана Жумабаева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Государственное учреждение "Есильская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Государственное учреждение "Жамбылская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Государственное учреждение "Кызылжарская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Государственное учреждение "Мамлютская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Государственное учреждение "Территориальная инспекция района Шал акына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Государственное учреждение "Тайыншинская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Государственное учреждение "Тимирязевская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Государственное учреждение "Уалихановская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Государственное учреждение "Территориальная инспекция района Габита Мусрепова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Государственное учреждение "Туркестанская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Государственное учреждение "Байдибекская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Государственное учреждение "Жетысайская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Государственное учреждение "Келесская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Государственное учреждение "Казыгуртская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Государственное учреждение "Махтааральская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Государственное учреждение "Ордабасинская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Государственное учреждение "Отрарская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Государственное учреждение "Сайрамская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Государственное учреждение "Сарыагашская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Государственное учреждение "Сузакская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Государственное учреждение "Толебийская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Государственное учреждение "Тюлькубасская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Государственное учреждение "Шардаринская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Государственное учреждение "Арысская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Государственное учреждение "Туркестанская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Государственное учреждение "Территориальная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городу Шымкенту".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Государственное учреждение "Территориальная инспекция Комитета государственной инспекции в агропромышленном комплексе по городу Астаны Министерства сельского хозяйства Республики Казахстан".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Государственное учреждение "Территориальная инспекция Комитета государственной инспекции в агропромышленном комплексе по городу Алматы Министерства сельского хозяйства Республики Казахстан".</w:t>
      </w:r>
    </w:p>
    <w:bookmarkEnd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