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c7fb" w14:textId="bf2c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энергетики Республики Казахстан от 20 октября 2014 года № 62 "Об утверждении положений государственного учреждения "Комитет экологического регулирования, контроля и государственной инспекции в нефтегазовом комплексе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сентября 2017 года № 324.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октября 2014 года № 62 "Об утверждении положений государственного учреждения "Комитет экологического регулирования, контроля и государственной инспекции в нефтегазовом комплексе Министерства энергетики Республики Казахстан" и его территориальных органов" (зарегистрированный в Реестре государственной регистрации нормативных правовых актов за № 9824, опубликованный 10 ноября 2014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положений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государственного учреждения "Комитет экологического регулирования и контроля Министерства энергетики Республики Казахстан" (далее - Положение),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территориальном органе – Департаменте экологии соответствующей области, городов Астаны и Алматы Комитета экологического регулирования и контроля Министерства энергетики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экологического регулирования и контроля Министерства энергетики Республики Казахстан", утвержденном указанным приказом: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18) исключить;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20) дополнить абзацами следующего содержания: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выполнением оператором расширенных обязательств производителей (импортеров) требований,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реализацией расширенных обязательств производителей (импортеров);";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36)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безопасности, защиты государственных секретов, гражданской защиты, мобилизационной подготовки и мобилизации;";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территориальном органе – департаменте экологии соответствующей области, городов Астаны и Алматы Комитета экологического регулирования и контроля Министерства энергетики Республики Казахстан", утвержденном указанным приказом: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исключить;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14) дополнить абзацами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"выполнением производителями (импортерами) требований по уплате платы за организацию сбора, транспортировки, переработки, обезвреживания, использования и (или) утилизации отходов;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выполнением оператором расширенных обязательств производителей (импортеров) требований,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права государственной собственности на недра;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государственного контроля за реализацией расширенных обязательств производителей (импортеров);";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анализ и обобщение обращений физических и юридических лиц, содержащихся в них критических замечаний, изучение общественного мнения в целях совершенствования работы и устранения причин, порождающих жалобы физических и юридических лиц.".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Казахстан, территориальным органам – Департаментам экологии соответствующей области, городов Астаны и Алматы в установленном законодательством Республики Казахстан порядке принять все необходимые меры по реализации настоящего приказа.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энергетики Республики Казахстан в установленном законодательством порядке обеспечить: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Департамента юстиции города Астаны с приложением копии приказа;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энергетики Республики Казахстан и Комитета экологического регулирования и контроля Министерства энергетики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