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070aa" w14:textId="13070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"Отдел государственных активов и закупок акимата города Костаная" путем реорганизации государственного учреждения "Отдел финансов акимата города Костаная"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21 апреля 2017 года № 1256.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июня 2013 года № 608 "Об утверждении базовой структуры местного государственного управления Республики Казахстан и признании утратившими силу некоторых решений Правительства Республики Казахстан" акимат города Костаная,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государственное учреждение "Отдел государственных активов и закупок акимата города Костаная" путем реорганизации государственного учреждения "Отдел финансов акимата города Костаная" с выделением функции по управлению коммунальной собственностью города.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"Отдел финансов акимата города Костаная" и "Отдел государственных активов и закупок акимата города Костаная".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акимата города Костаная от 18 марта 2017 года № 869 "Об утверждении Положения о государственном учреждении "Отдел финансов акимата города Костаная".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Руководителю государственного учреждения "Отдел финансов акимата города Костаная" обеспечить регистрацию вышеуказанных положений в органах юстиции в соответствии с действующим законодательством Республики Казахстан.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1256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финансов акимата города Костаная"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– в редакции постановления акимата города Костаная Костанайской области от 23.08.2022 </w:t>
      </w:r>
      <w:r>
        <w:rPr>
          <w:rFonts w:ascii="Times New Roman"/>
          <w:b w:val="false"/>
          <w:i w:val="false"/>
          <w:color w:val="ff0000"/>
          <w:sz w:val="28"/>
        </w:rPr>
        <w:t>№ 1688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финансов акимата города Костаная" является государственным органом Республики Казахстан, осуществляющим руководство в сфере исполнения бюджета города, ведения бюджетного учета и отчетности по исполнению городского бюджета.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финансов акимата города Костаная" не имеет ведомств.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финансов акимата города Костаная"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финансов акимата города Костаная"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финансов акимата города Костаная" вступает в гражданско-правовые отношения от собственного имени.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финансов акимата города Костаная"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финансов акимата города Костаная"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финансов акимата города Костаная" и другими актами предусмотренными законодательством Республика Казахстан.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финансов акимата города Костаная" утверждаются в соответствии с законодательством Республики Казахстан.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110000, Республика Казахстан, Костанайская область, город Костанай, ул. Пушкина, 98.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финансов акимата города Костаная".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"Отдел финансов акимата города Костаная" осуществляется из местного бюджета в соответствии с законодательством Республики Казахстан.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"Отдел финансов акимата города Костаная"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финансов акимата города Костаная".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финансов акимата города Костаная"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9"/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исполнение городского бюджета по поступлениям и расходам;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бюджетный мониторинг, ведение бюджетного учета и составление отчетности по исполнению городского бюджета.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другие материалы от государственных органов, должностных лиц и других организаций по вопросам, входящим в компетенцию государственного учреждения "Отдел финансов акимата города Костаная";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местного исполнительного органа приостанавливать осуществление платежей по бюджетным программам (подпрограммам), по которым намечается секвестр;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координировать деятельность администраторов бюджетных программ по исполнению городского бюджета;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соблюдением требований нормативных правовых актов Республики Казахстан об исполнении городского бюджета государственными учреждениями, содержащимися за счет городского бюджета.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свою деятельность в соответствии с законодательством Республики Казахстан.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исполнения городского бюджета и координация деятельности администраторов бюджетных программ по исполнению бюджета;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управлением бюджетными деньгами;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составление, утверждение сводного плана поступлений и финансирования по платежам, сводного плана по обязательствам городского бюджета;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внесение изменений в сводный план поступлений и финансирования по платежам, сводного плана по обязательствам городского бюджета;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бюджетного учета исполнения городского бюджета, составление бюджетной, финансовой и консолидированной финансовой отчетности;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бюджетного мониторинга;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регистрации, учета, мониторинга бюджетных кредитов, осуществление погашения и обслуживания бюджетных кредитов;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подготовка и согласование проектов нормативных правовых и ненормативных актов акимата города Костаная по вопросам, входящим в компетенцию государственного учреждения;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возврата из городского бюджета и (или) зачета излишне (ошибочно) уплаченных сумм поступлений в бюджет по кодам классификации поступлений в бюджет единой бюджетной классификации, в пределах своей компетенции.</w:t>
      </w:r>
    </w:p>
    <w:bookmarkEnd w:id="42"/>
    <w:bookmarkStart w:name="z6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государственным учреждением "Отдел финансов акимата города Костаная" осуществляется первым руководителем, который несет персональную ответственность за выполнение возложенных на государственное учреждение "Отдел финансов акимата города Костаная" задач и осуществление им своих функций.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государственного учреждения "Отдел финансов акимата города Костаная" назначается на должность и освобождается от должности акимом города Костаная.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"Отдел финансов акимата города Костаная"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государственного учреждения "Отдел финансов акимата города Костаная":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действует от имени государственного учреждения "Отдел финансов акимата города Костаная";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государственного учреждения "Отдел финансов акимата города Костаная" во всех организациях;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 пределах, установленных законодательством, распоряжается имуществом;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заключает договоры;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выдает доверенности;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обладает правом первой подписи финансовых документов;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издает приказы и дает указания, обязательные для всех работников;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поощрения и налагает дисциплинарные взыскания на сотрудников государственного учреждения "Отдел финансов акимата города Костаная";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подготовке проектов актов акимата определяет, является ли он ненормативным правовым актом или нормативным правовым актом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актах";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непосредственный контроль за ходом разработки, принятием и последующей государственной регистрации проектов нормативных правовых актов акимата органом разработчиком которых является государственное учреждение;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персональную ответственность за своевременную, качественную разработку, оформление и представление проектов в акимат в установленные сроки, а также за аутентичность текстов проектов на государственном и русском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финансов акимата города Костаная"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своего заместителя в соответствии с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"Отдел финансов акимата города Костаная"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финансов акимата города Костаная"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"Отдел финансов акимата города Костаная"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финансов акимата города Костаная"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"Отдел финансов акимата города Костаная" осуществляется в соответствии с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 Костаная от "21" апреля 2017 года № 1256</w:t>
            </w:r>
          </w:p>
        </w:tc>
      </w:tr>
    </w:tbl>
    <w:bookmarkStart w:name="z7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</w:p>
    <w:bookmarkEnd w:id="57"/>
    <w:bookmarkStart w:name="z7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государственном учреждении </w:t>
      </w:r>
    </w:p>
    <w:bookmarkEnd w:id="58"/>
    <w:bookmarkStart w:name="z7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"Отдел государственных активов и закупок акимата города Костаная"</w:t>
      </w:r>
    </w:p>
    <w:bookmarkEnd w:id="59"/>
    <w:bookmarkStart w:name="z8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государственных активов и закупок акимата города Костаная" является государственным органом Республики Казахстан, осуществляющим руководство в сфере управления коммунальной собственностью города.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государственных активов и закупок акимата города Костаная" не имеет ведомств.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государственных активов и закупок акимата города Костаная"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государственных активов и закупок акимата города Костаная"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государственных активов и закупок акимата города Костаная" вступает в гражданско-правовые отношения от собственного имени.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государственных активов и закупок акимата города Костаная"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государственных активов и закупок акимата города Костаная"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государственных активов и закупок акимата города Костаная" и другими актами предусмотренными законодательством Республики Казахстан.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государственных активов и закупок акимата города Костаная" утверждается в соответствии с действующим законодательством.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110000, Республика Казахстан, Костанайская область, город Костанай, ул.Толстого, 74.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– государственное учреждение "Отдел государственных активов и закупок акимата города Костаная".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государственных активов и закупок акимата города Костаная".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государственных активов и закупок акимата города Костаная" осуществляется из местного бюджета.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государственных активов и закупок акимата города Костаная"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государственных активов и закупок акимата города Костаная".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государственных активов и закупок акимата города Костаная"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74"/>
    <w:bookmarkStart w:name="z9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</w:p>
    <w:bookmarkEnd w:id="75"/>
    <w:bookmarkStart w:name="z9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государственного органа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государственного учреждения "Отдел государственных активов и закупок акимата города Костаная" является эффективное управление коммунальной собственностью города.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управление коммунальной собственностью города.</w:t>
      </w:r>
    </w:p>
    <w:bookmarkEnd w:id="79"/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координации работы государственных органов в сфере государственных закупок и составления сводной отчетности по государственным закупкам;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ведение реестра коммунального имущества, осуществляет мониторинг использования коммунального имущества города;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контроля за исполнением и сохранностью коммунального имущества города;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работы по предоставлению объектов коммунального имущества города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основе, а также по передаче коммунального имущества города в залог и безвозмездное пользование;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осуществляет начисление арендной платы (пени) за имущественный наем (аренду) всего нанятого имущества в целом или отдельно по каждой из его составных частей в твердой сумме платежей, вносимых периодически или единовременно, которая предусматривается в договоре;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учета, хранение, оценки и дальнейшего использования коммунального имущества города, обращенного (поступившего) в коммунальную собственность города по отдельным основаниям;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контроля за выполнением доверительным управляющим обязательств по договору доверительного управления коммунальным имуществом города;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приватизации коммунального имущества города, в том числе может привлекать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осуществление других функций в соответствии с законодательством Республики Казахстан.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17. Права и обязанности: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необходимую информацию, документы и другие материалы от государственных органов, должностных лиц и других организаций по вопросам, входящим в компетенцию государственного учреждения "Отдел государственных активов и закупок акимата города Костаная";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иные права и обязанности в соответствии с действующим законодательством Республики Казахстан.</w:t>
      </w:r>
    </w:p>
    <w:bookmarkEnd w:id="92"/>
    <w:bookmarkStart w:name="z11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93"/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"Отдел государственных активов и закупок акимата города Костаная" осуществляется первым руководителем, который несет персональную ответственность за выполнение возложенных на государственное учреждение "Отдел государственных активов и закупок акимата города Костаная" задач и осуществление им своих функций.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"Отдел государственных активов и закупок акимата города Костаная" назначается на должность и освобождается от должности акимом города Костаная.</w:t>
      </w:r>
    </w:p>
    <w:bookmarkEnd w:id="95"/>
    <w:bookmarkStart w:name="z1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 "Отдел государственных активов и закупок акимата города Костаная":</w:t>
      </w:r>
    </w:p>
    <w:bookmarkEnd w:id="96"/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действует от имени государственного учреждения "Отдел государственных активов и закупок акимата города Костаная";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государственного учреждения "Отдел государственных активов и закупок акимата города Костаная" во всех организациях;</w:t>
      </w:r>
    </w:p>
    <w:bookmarkEnd w:id="98"/>
    <w:bookmarkStart w:name="z11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случаях и пределах, установленных законодательством, распоряжается имуществом;</w:t>
      </w:r>
    </w:p>
    <w:bookmarkEnd w:id="99"/>
    <w:bookmarkStart w:name="z1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заключает договоры;</w:t>
      </w:r>
    </w:p>
    <w:bookmarkEnd w:id="100"/>
    <w:bookmarkStart w:name="z12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выдает доверенности;</w:t>
      </w:r>
    </w:p>
    <w:bookmarkEnd w:id="101"/>
    <w:bookmarkStart w:name="z12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обладает правом первой подписи финансовых документов;</w:t>
      </w:r>
    </w:p>
    <w:bookmarkEnd w:id="102"/>
    <w:bookmarkStart w:name="z12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указания, обязательные для всех работников;</w:t>
      </w:r>
    </w:p>
    <w:bookmarkEnd w:id="103"/>
    <w:bookmarkStart w:name="z12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 поощрения и налагает дисциплинарные взыскания на сотрудников государственного учреждения "Отдел государственных активов и закупок акимата города Костаная";</w:t>
      </w:r>
    </w:p>
    <w:bookmarkEnd w:id="104"/>
    <w:bookmarkStart w:name="z12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при подготовке проектов актов акимата определяет, является ли он ненормативным правовым актом или нормативным правовым актом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актах";</w:t>
      </w:r>
    </w:p>
    <w:bookmarkEnd w:id="105"/>
    <w:bookmarkStart w:name="z12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непосредственный контроль за ходом разработки, принятием и последующей государственной регистрации проектов нормативных правовых актов акимата органом разработчиком которых является государственное учреждение;</w:t>
      </w:r>
    </w:p>
    <w:bookmarkEnd w:id="106"/>
    <w:bookmarkStart w:name="z12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персональную ответственность за своевременную, качественную разработку, оформление и представление проектов в акимат в установленные сроки, а также за аутентичность текстов проектов на государственном и русском языках;</w:t>
      </w:r>
    </w:p>
    <w:bookmarkEnd w:id="107"/>
    <w:bookmarkStart w:name="z12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функции, в соответствии с действующим законодательством.</w:t>
      </w:r>
    </w:p>
    <w:bookmarkEnd w:id="108"/>
    <w:bookmarkStart w:name="z12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государственных активов и закупок акимата города Костаная" в период его отсутствия осуществляется лицом, его замещающим в соответствии с действующим законодательством.</w:t>
      </w:r>
    </w:p>
    <w:bookmarkEnd w:id="109"/>
    <w:bookmarkStart w:name="z130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10"/>
    <w:bookmarkStart w:name="z1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"Отдел государственных активов и закупок акимата города Костаная" может иметь на праве оперативного управления обособленное имущество в случаях, предусмотренных законодательством.</w:t>
      </w:r>
    </w:p>
    <w:bookmarkEnd w:id="111"/>
    <w:bookmarkStart w:name="z13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государственных активов и закупок акимата города Костаная"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2"/>
    <w:bookmarkStart w:name="z13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"Отдел государственных активов и закупок акимата города Костаная" относится к коммунальной.</w:t>
      </w:r>
    </w:p>
    <w:bookmarkEnd w:id="113"/>
    <w:bookmarkStart w:name="z13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государственных активов и закупок акимата города Костаная"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4"/>
    <w:bookmarkStart w:name="z13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15"/>
    <w:bookmarkStart w:name="z13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"Отдел государственных активов и закупок акимата города Костаная" осуществляется в соответствии с законодательством Республики Казахстан</w:t>
      </w:r>
    </w:p>
    <w:bookmarkEnd w:id="1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