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b085f" w14:textId="30b08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республиканского государственного учреждения "Комитет телекоммуникаций Министерства информации и коммуникаций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15 декабря 2017 года № 445. Утратил силу приказом Министра цифрового развития, оборонной и аэрокосмической промышленности Республики Казахстан от 18 апреля 2019 года № 46/НҚ.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цифрового развития, оборонной и аэрокосмической промышленности РК от 18.04.2019 </w:t>
      </w:r>
      <w:r>
        <w:rPr>
          <w:rFonts w:ascii="Times New Roman"/>
          <w:b w:val="false"/>
          <w:i w:val="false"/>
          <w:color w:val="ff0000"/>
          <w:sz w:val="28"/>
        </w:rPr>
        <w:t>№ 46/НҚ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25 ноября 2017 года № 773 "О некоторых вопросах Министерства информации и коммуникаций Республики Казахстан" (далее – постановление)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телекоммуникаций Министерства информации и коммуникаций Республики Казахстан".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информации и коммуникаций Республики Казахстан от 20 июня 2016 года № 6 "Об утверждении Положения республиканского государственного учреждения "Комитет государственного контроля в области связи, информатизации и средств массовой информации Министерства информации и коммуникаций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2 декабря 2016 года № 264 "О внесении изменений в приказ исполняющего обязанности Министра информации и коммуникаций Республики Казахстан от 20 июня 2016 года № 6 "Об утверждении Положения республиканского государственного учреждения "Комитет государственного контроля в области связи, информатизации и средств массовой информации Министерства информации и коммуникаций Республики Казахстан".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Комитету телекоммуникаций Министерства информации и коммуникаций Республики Казахстан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календарных дней со дня принятия настоящего приказа перерегистрацию в органах юстиции;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утверждения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коммуникаций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Юридический департамент Министерства информации и коммуникаций Республики Казахстан сведений об исполнении мероприятий, предусмотренных подпунктами 1), 2) и 3)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информации и коммуникаций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вступает в силу со дня его подписания и вводится в действие со дня введения в действие постановления.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445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Комитете телекоммуникаций Министерства информации и коммуникаций Республики Казахстан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 телекоммуникаций Министерства информации и коммуникаций Республики Казахстан (далее – Комитет) является ведомством Министерства информации и коммуникаций Республики Казахстан (далее – Министерство), осуществляющим реализационные и контрольные функции, а также участвующим в выполнении регулятивных и стратегических функций Министерства в области связи и информатизации.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по вопросам своей компетенции в установленном законодательством порядке принимает решения, оформляемые приказами Председателя Комитета.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штатная численность Комитета утверждается ответственным секретарем Министерства по согласованию с Министром информации и коммуникаций Республики Казахстан.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Комитета – республиканское государственное учреждение "Комитет телекоммуникаций Министерства информации и коммуникаций Республики Казахстан".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Комитета: Республика Казахстан, 010000, город Астана, Есильский район, проспект Мәңгілік Ел, дом 8, административное здание "Дом министерств", подъезд 14.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Комитета.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Комитета осуществляется из республиканского бюджета.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Комитет не имеет право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Республики Казахстан Комитету прав по осуществлению деятельности, приносящей доходы, доходы, полученные от указанной деятельности, направляются в доход республиканского бюджета.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 состоит из: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Управления разрешительных документов в области телекоммуникаций (далее – УРДОТ);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Управления контроля в области связи (далее – УКОС);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Управления контроля в области информационно-коммуникационных технологии (далее – УКОИКТ);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Управления анализа и регулирования тарифов в области связи (далее – УАРТОС);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Управления развития проектов в области телекоммуникаций (далее – УРПТ).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права, обязанности Комитета и его территориальных подразделений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УРДОТ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 выдача разрешений на использование радиочастотного спектра Республики Казахстан; эксплуатацию радиоэлектронных средств и высокочастотных устройств.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регулятивные: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проектов нормативных правовых актов в сфере связи, в том числе: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присвоения полос частот, радиочастот (радиочастотных каналов), эксплуатации радиоэлектронных средств и высокочастотных устройств, а также проведения расчета электромагнитной совместимости радиоэлектронных средств гражданского назначения;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регистрации и эксплуатации радиоэлектронных средств, высокочастотных устройств, а также ввоза их из-за границы; правил оказания услуг связи;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регистрации и эксплуатации радиоэлектронных средств радиолюбительских служб;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стандартов и регламентов государственных услуг;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распределения ресурса нумерации и выделения номеров, а также их изъятия;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переноса абонентского номера в сетях сотовой связи и даты введения услуги переноса абонентского номера в сетях сотовой связи;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квалификационных требований и перечня документов, подтверждающих соответствие заявителя на осуществление деятельности по предоставлению услуг в области связи;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реализационные: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разрешений на использование радиочастотного спектра гражданским пользователям, выдача разрешений судовой станции, включая присвоение позывного сигнала;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разрешений на эксплуатацию на территории Республики Казахстан радиоэлектронных средств и высокочастотных устройств гражданского назначения, включая радиоэлектронные средства и высокочастотные устройства радиолюбительских служб;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республиканской базы данных радиочастотного спектра, отражающей электромагнитную обстановку в Республике Казахстан;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 по технической экспертизе выделяемых полос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частот, радиочастот (радиочастотных каналов) включая расчет электромагнитной совместимости радиоэлектронных средств и высокочастотных устройств гражданского назначения;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заключений на ввоз на территорию Республики Казахстан радиоэлектронных средств и высокочастотных устройств гражданского назначения, в том числе встроенных либо входящих в состав других товаров, в случаях, отличных от импорта;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предложений в бюджетные заявки, план финансирования и план государственных закупок в рамках проектов, курируемых Управлением;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Департаментом финансов Министерства организация работ по защите бюджетной заявки на три года в Министерстве финансов Республики Казахстан в рамках проектов, курируемых управлением;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в установленном порядке обращений физических и юридических лиц в пределах компетенции Управления;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реестров национальных ресурсов и операторов связи;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и использование национальных ресурсов в области связи, а также участие в пределах своей компетенции в сфере технического регулирования и метрологии в области связи и обеспечение;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эффективного использования радиочастотного спектра;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присвоения полос частот, радиочастот (радиочастотных каналов);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использования радиочастотного спектра;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ресурса нумерации и выделения номеров, а также их изъятия;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реестра распределенных и резервных ресурсов нумерации;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лицензирование деятельности в области связи.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УКОС 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Задача: государственный контроль за деятельностью в области связи.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регулятивные: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проектов нормативных правовых актов в сфере связи, в том числе: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проверочных листов, критериев оценки риска, полугодовых графиков проведения проверок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 документов (протоколов, предписаний, актов о назначении проверок), касающихся проведения радиоконтроля, проверок использования радиочастотного спектра физическими и юридическими лицами, осуществляющими деятельность в области связи, и соблюдения лицензионных условий лицензиатами, предоставляющими услуги связи;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требований соблюдения национальной безопасности физическими и юридическими лицами при принятии решений по вопросам строительства, эксплуатации и развития сетей связи;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использования сетей операторов связи в целях предоставления единой дежурно-диспетчерской службе "112" услуги по определению месторасположения звонящего абонента и рассылке коротких текстовых сообщений на телефоны сотовой связи населения при угрозе или возникновении и снятии угрозы чрезвычайных ситуаций социального, природного и техногенного характера, введения чрезвычайного положения, в интересах обороны, безопасности и правопорядка;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требований к сетям телекоммуникаций оператора междугородной и (или) международной связи;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норм, обеспечивающих показатели качества услуг связи;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 регистрации абонентских устройств подвижной сети; 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 охраны сетей телекоммуникаций в Республике Казахстан, включая порядок установления охранных зон и режима работы в них; 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порядка изъятия разрешения на эксплуатацию радиоэлектронного средства или высокочастотного устройства; 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согласованию с органами национальной безопасности требований к сетям и средствам почтовой связи в целях проведения оперативно-розыскных мероприятий, а также правил взаимодействия при внедрении и эксплуатации аппаратно-программных и технических средств проведения оперативно-розыскных мероприятий на почтовых сетях Республики Казахстан; 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показателей качества универсальных услуг почтовой связи;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взаимодействия государственных органов по вопросам соблюдения требований законодательства Республики Казахстан в сетях телекоммуникаций;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функционирования системы централизованного управления сетями телекоммуникаций Республики Казахстан;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методики измерений технических параметров качества услуг связи; 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реализационные: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мониторинга радиочастотного спектра, радиоэлектронных средств и (или) высокочастотных устройств гражданского назначения;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сетями связи при угрозе или возникновении чрезвычайной ситуации социального, природного и техногенного характера, а также введении чрезвычайного положения во взаимодействии с государственными органами по перечню, определяемому Правительством Республики Казахстан, которые имеют право на приоритетное использование, а также приостановление деятельности сетей и средств связи, за исключением правительственной связи, сетей и средств связи экстренных служб;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мероприятий по устранению радиопомех радиоэлектронным средствам, в том числе радиоэлектронным средствам международных организаций и иностранных государств, действующим в соответствии с международными договорами;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предложений в бюджетные заявки, план финансирования и план государственных закупок в рамках проектов, курируемых управлением;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Департаментом финансов Министерства Республики Казахстан организация работ по защите бюджетной заявки на три года в Министерстве финансов Республики Казахстан в рамках проектов, курируемых управлением;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в установленном порядке обращений физических и юридических лиц по вопросам в области связи в пределах компетенции управления;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международного сотрудничества в пределах компетенции управления;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контрольные: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 правил оказания услуг связи;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проведения проверок и контроля качества услуг связи, оказываемых операторами связи;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контроля за соблюдением Национальным оператором почты законодательства Республики Казахстан о противодействии легализации (отмыванию) доходов, полученных преступным путем, и финансированию терроризма при осуществлении им услуг почтовой связи;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контроля за соблюдением законодательства Республики Казахстан по предоставлению услуг почтовой связи.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УКОИКТ 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Задача: государственный контроль за деятельностью в области информатизации.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регулятивные: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проектов нормативных правовых актов в сфере информатизации, в том числе: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проверочных листов, критерии оценки риска, полугодовые графики проведения проверок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реализационные: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оценки эффективности деятельности государственных органов по применению информационно-коммуникационных технологий;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аккредитации удостоверяющих центров;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привлечение к ответственности должностных лиц, государственных служащих, действия (или бездействие) которых приводят к нарушению национальных интересов, угрозе национальной безопасности Республики Казахстан;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по управлению интернет-ресурсами и объектами информационно-коммуникационной инфраструктуры при чрезвычайных ситуациях социального, природного и техногенного характера, введении чрезвычайного или военного положения;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собственникам, владельцам и пользователям объектов информатизации в вопросах безопасного использования информационно-коммуникационных технологий, включая предотвращение неправомерных действий по получению, копированию, распространению, модификации, уничтожению или блокированию электронных информационных ресурсов;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работах по стандартизации и подтверждению соответствия в сфере информатизации;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учета и хранения разработанного программного обеспечения, исходных программных кодов (при наличии) и комплекса настроек лицензионного программного обеспечения информационных систем государственных органов;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формирования, развития и обеспечения безопасности единого информационного пространства и инфраструктуры связи Республики Казахстан, а также межведомственной координации деятельности по обеспечению безопасности информационного пространства;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требований и перечня документов, подтверждающих соответствие им в соответствии с законодательством Республики Казахстан;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предложений в бюджетные заявки, план финансирования и план государственных закупок в рамках проектов, курируемых управлением;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Департаментом финансов Министерства информации и коммуникаций Республики Казахстан организация работ по защите бюджетной заявки на три года в Министерстве финансов Республики Казахстан в рамках проектов, курируемых управлением;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международного сотрудничества в пределах компетенции управления;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в установленном порядке обращений физических и юридических лиц в пределах компетенции управления;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контрольные: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государственного контроля в сфере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государственного контроля в сфере информатизации. 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УАРТОС 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Задача: анализ и регулирование тарифов в области связи.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регулятивные: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разработка, внесение на утверждение проектов нормативных правовых актов в области связи, в том числе: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 проведения конкурса по определению операторов универсального обслуживания, включая расчет размера субсидий и порядок возложения уполномоченным органом обязанности по оказанию универсальных услуг на операторов связи, требований к операторам связи по оказанию универсальных услуг связи, перечня универсальных услуг связи; 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регулирования цен (тарифов) на услуги предоставления линий и каналов связи, каналов в кабельной канализации и площадей, необходимых для размещения технических средств для нужд уполномоченных государственных органов, органов военного управления, национальной безопасности и внутренних дел Республики Казахстан, а также оператора информационно-коммуникационной инфраструктуры "электронного правительства";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регулирования предельного уровня цен на субсидируемые универсальные услуги связи, оказываемые в сельских населенных пунктах;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регулирования тарифов на услуги в сфере естественной монополии в области связи, а также цены на услуги, производимые и реализуемые субъектами государственной монополии в области связи;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 предоставления в пользование кабельной канализации; 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норм, обеспечивающих размеры единиц тарификации; 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порядка утверждения тарифных смет, тарифов (цен, ставок сборов) или их предельных уровней, временного понижающего коэффициента к тарифам (ценам, ставкам сборов) на регулируемые услуги субъектов естественных монополий в области телекоммуникаций и универсальных услуг почтовой связи;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порядка утверждения временного компенсирующего тарифа на регулируемые услуги субъектов естественных монополий в области телекоммуникаций и универсальных услуг почтовой связи, предоставления проектов тарифных смет, тарифов (цен, ставок сборов) или их предельных уровней;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реализационные: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в сферах естественных монополий и на регулируемых рынках в области телекоммуникаций и универсальных услуг почтовой связи;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по согласованию с антимонопольным органом цен на товары (работы, услуги), производимые и (или) реализуемые субъектом государственной монополии;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предельных уровней цен и себестоимости на субсидируемые универсальные услуги связи, оказываемые в сельских населенных пунктах;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цен (тарифов) на предоставление линий и каналов связи, каналов в кабельной канализации и площадей, необходимых для размещения технических средств для нужд уполномоченных государственных органов, органов военного управления, национальной безопасности и внутренних дел Республики Казахстан, а также оператора информационно-коммуникационной инфраструктуры "электронного правительства", в порядке, определяемом Правительством Республики Казахстан;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анализа товарных рынков в целях обеспечения недискриминационного доступа к товарам (работам, услугам) и инфраструктуре субъектов рынка в области телекоммуникаций и почтовой связи;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плановых документов Министерства в пределах компетенции Комитета;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в пределах своей компетенции с международными организациями (Региональным содружеством в области связи, Международным союзом электросвязи) по вопросам, относящимся к сфере телекоммуникаций;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предложений в бюджетные заявки, план финансирования и план государственных закупок в рамках проектов, курируемых управлением;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Департаментом финансов Министерства информации и коммуникаций Республики Казахстан организация работ по защите бюджетной заявки на три года в Министерстве финансов Республики Казахстан в рамках проектов, курируемых управлением;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международного сотрудничества в пределах компетенции управления;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в установленном порядке обращений физических и юридических лиц по вопросам, входящим в компетенцию управления;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конкурса по определению операторов универсальных услуг связи, оказываемых в сельских населенных пунктах, заключение Договоров о субсидировании убытков операторов универсальных услуг связи, оказываемых в сельских населенных пунктах;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контрольные: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 сферах естественных монополий и на регулируемых рынках в пределах компетенции.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УРПТ 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Функции: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регулятивные: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разработка, внесение на утверждение проектов нормативных правовых актов в области связи, в том числе: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присоединения сетей телекоммуникаций к сети телекоммуникаций общего пользования и регулирования пропуска трафика по сети телекоммуникаций общего пользования Республики Казахстан;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оказания услуг доступа к Интернету в пунктах общественного доступа к Интернету;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реализационные: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в пределах компетенции Управления деятельности по реализации государственных программ в области связи;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национального оператора телерадиовещания в части внедрения цифрового эфирного вещания;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государственными органами, исполнительными государственными органами и организациями по развитию проектов связи;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предложений к бюджетным заявкам, планам финансирования и планам государственных закупок в рамках проектов, курируемых управлением;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Департаментом финансов Министерства организация работ по защите бюджетной заявки на три года в Министерстве финансов Республики Казахстан в рамках проектов, курируемых управлением;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в установленном порядке обращений физических и юридических лиц по вопросам, относящимся к компетенции Управления;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международного сотрудничества в пределах компетенции управления;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в пределах своей компетенции с международными организациями (Региональным содружеством в области связи, Международным союзом электросвязи) по вопросам развития проектов телекоммуникаций.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Функции территориальных подразделений: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реализационные: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приостановление эксплуатации радиоэлектронных средств и высокочастотных устройств в случаях их несоответствия установленным стандартам и техническим нормам, создания угрозы безопасности гражданам, окружающей среде, а также при выполнении особо важных работ и мероприятий в соответствии с законодательством Республики Казахстан;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предписаний при выявлении нарушения требований законодательства Республики Казахстан в области связи;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отключение радиоэлектронных средств и высокочастотных устройств в случаях отсутствия разрешений на право их эксплуатации и (или) несоответствия технических характеристик установленным нормам;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 к объектам связи хозяйствующих субъектов, осуществляющих деятельность в области связи и использующих радиочастотный спектр, для проведения проверок в установленном порядке при предъявлении надлежащим образом оформленного технического задания и служебного удостоверения, за исключением объектов сетей телекоммуникаций специального назначения;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мероприятиях по приемке в эксплуатацию средств связи; 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согласовании планов строительства и приемке в эксплуатацию сооружений связи, линий телекоммуникаций, за исключением сетей правительственной связи;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контрольные: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 правил оказания услуг связи;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государственного контроля за исполнением требований законодательства Республики Казахстан в области связи на соответствующей административно-территориальной единице; 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проведения государственного контроля за деятельностью хозяйствующих субъектов в области связи и использованием радиочастотного спектра;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контроля за выполнением организационно-технических мероприятий по обеспечению электромагнитной совместимости электронных средств и высокочастотных устройств; 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контроля за соблюдением операторами связи квалификационных требований к субъектам, предоставляющим услуги в области связи, правил оказания услуг связи, 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 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пресечение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контроля на соответствие квалификационным требованиям операторов междугородной и (или) международной связи. 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Комитет имеет право: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разрабатывать, согласовывать и утверждать нормативные правовые акты по вопросам, входящим в компетенцию ведомства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в пределах компетенции Комитета стандарты и регламенты государственных услуг;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порядке от структурных подразделений Министерства, государственных органов, организаций, их должностных лиц необходимую информацию и материалы;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по совершенствованию законодательства Республики Казахстан в области телекоммуникаций;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совещания, семинары, конференции, круглых столов, конкурсы и иные мероприятия по вопросам, входящим в компетенцию Комитета;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соответствующих специалистов для участия в экспертизах по вопросам, отнесенным к своей компетенции;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координировать деятельность территориальных инспекций Комитета в пределах компетенции Комитета;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проверочные листы, критерии оценки степени риска, а также полугодовые графики проведения проверок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 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предъявлять в суды иски в соответствии с законодательством Республики Казахстан; 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получать доступ к объектам связи хозяйствующих субъектов, осуществляющих деятельность в области связи и использующих радиочастотный спектр, для проведения проверок в установленном порядке при предъявлении надлежащим образом оформленного технического задания и служебного удостоверения, за исключением объектов сетей телекоммуникаций специального назначения; 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отключать радиоэлектронные средства и высокочастотные устройства в случаях отсутствия разрешений на право их эксплуатации и (или) несоответствия технических характеристик установленным нормам; 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направлять предписания при выявлении нарушений требований законодательства Республики Казахстан в области связи; 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составлять протокола, рассматривать дела об административных правонарушениях и наложения административного взыскания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 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государственными органами, исполнительными государственными органами и организациями по развитию проектов телекоммуникаций.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обязанности Комитета входит: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законодательства Республики Казахстан, права и охраняемых законом интересы физических и юридических лиц;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возложенных на Комитет задач и функций;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разъяснений по вопросам, входящим в компетенцию Комитета;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необходимых материалов и справок в пределах своей компетенции и в рамках законодательства Республики Казахстан в случае официального запроса об этом структурными подразделениями Министерства и государственными органами;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сохранности государственной собственности, находящейся на балансе Комитета;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полного, своевременного и эффективного использования бюджетных средств, выделенных Комитету;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процедуры государственных закупок в соответствии с законодательством Республики Казахстан.</w:t>
      </w:r>
    </w:p>
    <w:bookmarkEnd w:id="202"/>
    <w:bookmarkStart w:name="z209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Комитета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 возглавляет Председатель, назначаемый на должность и освобождаемый от должности в порядке, установленном законодательством Республики Казахстан.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Председатель имеет заместителей, назначаемых на должности и освобождаемых от должностей в установленном законодательством порядке.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Председатель Комитета осуществляет общее руководство деятельностью Комитета.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этих целях Председатель Комитета: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в пределах функций возложенных на Комитет поручения Министра, ответственного секретаря Министерства и курирующего вице-министра;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своих заместителей, руководителей структурных подразделений и работников Комитета;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издает приказы;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Комитет в государственных органах и иных организациях в соответствии с действующим законодательством;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структурных подразделениях Комитета;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Министерства;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соблюдение сотрудниками Комитета норм служебной этики государственных служащих;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в Комитете, и несет персональную ответственность за принятие антикоррупционных мер;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решения по другим вопросам, отнесенным к его компетенции.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Заместители Председателя Комитета: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координируют и внутренне контролируют деятельность структурных подразделений Комитета и его территориальных инспекций в пределах своих полномочий;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исполняют поручения Министра, ответственного секретаря Министерства, курирующего вице-министра и Председателя Комитета;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осуществляют иные функции.</w:t>
      </w:r>
    </w:p>
    <w:bookmarkEnd w:id="223"/>
    <w:bookmarkStart w:name="z230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Комитет имеет на праве оперативного управления обособленное имущество.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Имущество Комитета формируется за счет имущества, переданного ему государством, а также иного имущества, стоимость которых отражается в балансе Комитета.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Имущество, закрепленное за Комитетом, относится к республиканской собственности.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Комитет не имеет права самостоятельно отчуждать или иным способом распоряжаться закрепленным за ним имуществом, если иное не установлено законами Республики Казахстан.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Перечень территориальных органов, находящихся в ведении Комитета телекоммуникаций Министерства информации и коммуникаций Республики Казахстан, приведен в приложении к настоящему Положению.</w:t>
      </w:r>
    </w:p>
    <w:bookmarkEnd w:id="229"/>
    <w:bookmarkStart w:name="z236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Комитета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Реорганизация и ликвидация Комитета осуществляются в соответствии с законодательством Республики Казахстан. </w:t>
      </w:r>
    </w:p>
    <w:bookmarkEnd w:id="2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"Комитет телекоммуникаций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</w:tr>
    </w:tbl>
    <w:bookmarkStart w:name="z239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органов, находящихся в ведении Комитета телекоммуникаций Министерства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городу Астане и Акмолинской области".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городу Алматы и Алматинской области".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Актюбинской области".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Атырауской области".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Восточно-Казахстанской области".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Жамбылской области".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Западно-Казахстанской области".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Карагандинской области".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Кызылординской области". 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Костанайской области".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Мангистауской области". 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Павлодарской области". 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Северо-Казахстанской области". </w:t>
      </w:r>
    </w:p>
    <w:bookmarkEnd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Республиканское государственное учреждение "Инспекция связи Комитета телекоммуникаций Министерства информации и коммуникаций Республики Казахстан по городу Шымкент и Туркестанской области".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Министра информации и коммуникаций РК от 15.08.2018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