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2b399" w14:textId="f92b3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Астаны от 29 ноября 2017 года № 06-2504 "Об утверждении Положения о Государственном учреждении "Аппарат акима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30 октября 2018 года № 06-1767. Утратило силу постановлением акимата города Нур-Султана от 25 февраля 2021 года № 01-670.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25.02.2021 </w:t>
      </w:r>
      <w:r>
        <w:rPr>
          <w:rFonts w:ascii="Times New Roman"/>
          <w:b w:val="false"/>
          <w:i w:val="false"/>
          <w:color w:val="ff0000"/>
          <w:sz w:val="28"/>
        </w:rPr>
        <w:t>№ 01-670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>, акимат города Астаны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29 ноября 2017 года № 06-2504 "Об утверждении Положения о Государственном учреждении "Аппарат акима города Астаны"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постановлению: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25: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государственно-правовой отдел Государственного учреждения "Аппарат акима города Астаны" направление копии настоящего постановления в печатном и электронном виде для официального опубликования в Информационно-правовой системе "Әділет", а также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включения в Эталонный контрольный банк нормативных правовых актов Республики Казахстан, и размещение на интернет-ресурсе акимата города Астаны.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города Астаны" Джакенова Б.О.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