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a806" w14:textId="a57a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чрезвычайным ситуациям Министерства внутренних дел Республики Казахстан от 15 ноября 2014 года № 38 "Об утверждении положений о городских, районных (районных в городах) управлений, отделов по чрезвычайным ситуациям Комитета по чрезвычайным ситуациям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чрезвычайным ситуациям Министерства внутренних дел Республики Казахстан от 21 мая 2018 года № 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1 марта 2011 года "О государственном имуществе",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чрезвычайным ситуациям Министерства внутренних дел Республики Казахстан от 15 ноября 2014 года № 38 "Об утверждении положений о городских, районных (районных в городах) управлений, отделов по чрезвычайным ситуациям Комитета по чрезвычайным ситуациям Министерства внутренних дел Республики Казахстан" (зарегистрирован в Реестре государственной регистрации нормативных правовых актов под № 9885)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Республика Казахстан, Кызылординская область, город Кызылорда, улица Женис, 105.";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Республика Казахстан, Павлодарская область, город Экибастуз, улица Бухар-Жырау, 288/49.";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Отдела: Кызылординская область, Аральский район, город Аральск, улица Каныш Сатбаев, здание 7.";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Отдела: Кызылординская область, Шиелийский район, поселок Шиели, микрорайон Кокшокы, улица Утеген Жарыкбаев, строение 29.".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Начальникам Департаментов по чрезвычайным ситуациям Кызылординской области (Бержанов О.К.) и Павлодарской области (Темирбаев А.А.) Комитета по чрезвычайным ситуациям Министерства внутренних дел Республики Казахстан в установленном законодательством порядке принять меры, необходимые для реализации настоящего приказа.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управлению Комитета по чрезвычайным ситуациям Министерства внутренних дел Республики Казахстан (Жуматов С.М.) в установленном законодательством порядке обеспечить: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копии настоящего приказа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по чрезвычайным ситуациям Министерства внутренних дел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Беккер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