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ab1f" w14:textId="39da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сентября 2018 года № 1421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№1421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юстиции Республики Казахстан, подлежащих отмене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85 "Об утверждении Положения об апелляционном совете";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февраля 2012 года № 90 "Об утверждении Положения о комиссии по признанию товарного знака (знака обслуживания) общеизвестным в Республике Казахстан";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ноября 2014 года № 335 "О внесении изменений и дополнений в некоторые приказы Министра юстиции Республики Казахстан".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