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143d" w14:textId="2861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Астана, Алматы и Шымкент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12 ноября 2018 года № 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Астана, Алматы и Шымкент и их территориальных органов"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225-1)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"225–1) Положение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 согласно приложению 225-1 к настоящему приказу;";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Кызылординской области Комитета государственных доходов Министерства финансов Республики Казахстан: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внесены изменения на государственном языке, текст на русском языке не изменяется;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внесены изменения на государственном языке, текст на русском языке не изменяется;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городу Астана Комитета государственных доходов Министерства финансов Республики Казахстан, утвержденном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Управление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Казахстан.";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010009, Казахстан, Акмолинская область, город Астана, район Алматы, улица Бейімбета Майлина, здание 37.";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"Управление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Казахстан".".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законодательстве порядке обеспечить: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государственных доходов Министерства финансов Республики Казахстан (далее – Комитет).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государственных доходов по Кызылординской (Мустафаев С.Ж.) и Туркестанской (Тилегенов А.Б.) областям и Управлению государственных доходов по району Байқоңыр Департамента государственных доходов по городу Астане Комитета (Дуйсенов А.Ж.) в установленном законодательством порядке принять меры, необходимые для реализации настоящего приказа.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Организационному управлению Департамента внутреннего администрирования Комитета (Сейдахметов И.С.) настоящий приказ довести до сведения заинтересованных территориальных органов.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