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5573" w14:textId="3f25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31 июля 2015 года № 16-05/715 "Об утверждении положения о Комитете ветеринарного контроля и надзора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 сентября 2018 года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31 июля 2015 года № 16-05/715 "Об утверждении положения о Комитете ветеринарного контроля и надзора Министерства сельского хозяйства Республики Казахстан" (зарегистрирован в Реестре государственной регистрации нормативных правовых актов № 12013, опубликован 1 октября 2015 года в информационно-правовой системе "Әділет") внести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ветеринарного контроля и надзора Министерства сельского хозяйства Республики Казахстан, утвержденным 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 ветеринарного контроля и надзора Министерства сельского хозяйства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территориальных подразделений, находящихся в ведении Комитета ветеринарного контроля и надзора Министерства сельского хозяйства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"196. Государственное учреждение "Туркестанская областная территориальная инспекция Комитета ветеринарного контроля и надзора Министерства сельского хозяйства Республики Казахстан".";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"210. Государственное учреждение "Территориальная инспекция Комитета ветеринарного контроля и надзора Министерства сельского хозяйства Республики Казахстан по городу Шымкент".".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 –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