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7aef" w14:textId="42c7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3 марта 2017 года № 18 "О некоторых вопросах Комитета труда, социальной защиты и миграции Министерства труда и социальной защиты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24 октября 2018 года № 460. Утратил силу приказом Министра труда и социальной защиты населения Республики Казахстан от 16 июня 2022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16.06.2022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марта 2017 года № 18 "О некоторых вопросах Комитета труда, социальной защиты и миграции Министерства труда и социальной защиты населения Республики Казахстан"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Юридический адрес Департамента: Республика Казахстан, 161200, Туркестанская область, город Туркестан, улица Казыбекби, дом № 202 Б.".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