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3b67" w14:textId="2333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и противодействию коррупции от 13 октября 2016 года № 10 "Об утверждении положений о территориальных органах Агентства Республики Казахстан по делам государственной службы и противодействию коррупции"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12 апреля 2018 года № 102. Отменен приказом Председателя Агентства Республики Казахстан по делам государственной службы от 25 июля 2019 года № 136.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Председателя Агентства РК по делам государственной службы от 25.07.2019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октября 2016 года № 10 "Об утверждении положений о территориальных органах Агентства Республики Казахстан по делам государственной службы и противодействию коррупции" (опубликован 27 октября 2016 года в информационно-правовой системе "Әділет"):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и противодействию коррупции по Алматинской области",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040000, Алматинская область, город Талдыкорган, улица Тауелсиздик, 75.".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делам государственной службы и противодействию коррупции Ахметжанова С.К.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