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a1a3" w14:textId="f89a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исполняющего обязанности Министра по инвестициям и развитию Республики Казахстан от 10 ноября 2017 года № 772 "О внесении изменений и дополнений в приказ исполняющего обязанности Министра по инвестициям и развитию Республики Казахстан от 17 октября 2014 года № 91 "Об утверждении положений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2018 года № 144.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10 ноября 2017 года № 772 "О внесении изменений и дополнений в приказ исполняющего обязанности Министра по инвестициям и развитию Республики Казахстан от 17 октября 2014 года № 91 "Об утверждении положений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подразделениях" (опубликован в Эталонном контрольном банке нормативных правовых актов Республики Казахстан 14 ноября 2017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пяти рабочих дней копии настоящего приказа в Министерство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