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5f4a" w14:textId="bf15f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по инвестициям и развитию Республики Казахстан от 27 декабря 2017 года № 900 "Об утверждении положений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31 июля 2018 года № 547. Утратил силу приказом Министра индустрии и инфраструктурного развития Республики Казахстан от 11 февраля 2019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27 декабря 2017 года № 900 "Об утверждении положений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 его территориальных подразделениях"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Туркестанской области" согласно приложению 14 к настоящему приказу;";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18) следующего содержания: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Шымкент" согласно приложению 18 к настоящему приказу.";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Казахстан", утвержденным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53) следующего содержания: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"53) ведение реестра саморегулируемых организаций в соответствующей сфере (отрасли).";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Астане", утвержденного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010000, Республика Казахстан, город Астана район Есиль, улица Мәңгілік ел 11, здание "Эталонный центр".";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Актюбинской области", утвержденного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030007, город Актобе, улица Киселева, дом 1 "Б".";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Алматинской области", утвержденного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040008, город Талдыкорган, улица Абая, 295.";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Западно - Казахстанской области":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090006, город Уральск, улица Х. Чурина, дом 116.";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Жамбылской области", утвержденного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080000, город Тараз, улица Айтиева, 27.";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Костанайской области", утвержденного указанным приказом: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110000, город Костанай, 110000, город Костанай, улица Гоголя, 75.";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области", утвержденного указанным приказом: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120008, город Кызылорда, улица Желтоксан, 160.";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Южно-Казахстанской области", утвержденного указанным приказом: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Положения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Южно-Казахстанской области" изложить в следующей редакции: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Туркестанской области";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Туркестанской области"(далее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Туркестанской области.";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 изложить в следующей редакции: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Полное наименование Департамента: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Республикасының Инвестициялар және даму министрлігі Техникалық реттеу және метрология комитетінің Түркістан облысы бойынша департаменті" республикалық мемлекеттік мекемесі;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Туркестанской области".";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161200, город Туркестан.";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Павлодарской области", утвержденного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140000, город Павлодар, улица Академика Сатпаева, 136.";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Северо – Казахстанской области", утвержденного указанным приказом пункт 8 изложить в следующей редакции: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150000, город Петропавловск, улица Ульянова, 56.";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Шымкент"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по инвестициям и развитию Республики Казахстан обеспечить: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 и 2) настоящего пункта.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547</w:t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подразделений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Астане".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Алматы".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Акмолинской области".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Актюбинской области".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Алматинской области".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Атырауской области".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Западно-Казахстанской области".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Жамбылской области".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Карагандинской области".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Костанайской области".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Кызылординской области".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Мангистауской области".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Туркестанской области".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Павлодарской области".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Северо-Казахстанской области".</w:t>
      </w:r>
    </w:p>
    <w:bookmarkEnd w:id="59"/>
    <w:bookmarkStart w:name="z7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Восточно-Казахстанской области".</w:t>
      </w:r>
    </w:p>
    <w:bookmarkEnd w:id="60"/>
    <w:bookmarkStart w:name="z7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2018 года № 547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2017 года № 900</w:t>
            </w:r>
          </w:p>
        </w:tc>
      </w:tr>
    </w:tbl>
    <w:bookmarkStart w:name="z8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"Департамент Комитета технического регулирования и метрологии Министерства по инвестициям и развитию Республики Казахстан по городу Шымкент"</w:t>
      </w:r>
    </w:p>
    <w:bookmarkEnd w:id="62"/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 (далее – Департамент), является территориальным подразделением Республиканского государственного учреждения "Комитет технического регулирования и метрологии Министерства по инвестициям и развитию Республики Казахстан" (далее - Комитет), осуществляющим контроль в сферах технического регулирования и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 по городу Шымкент.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 Конституцией Республики Казахстан,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65"/>
    <w:bookmarkStart w:name="z8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или от имени Комитета, если он уполномочен на это.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вопросам своей компетенции принимает решения, оформляемые приказами руководителя Департамента.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Структура и штатная численность территориального органа утверждается ответственным секретарем Министерства по инвестициям и развитию Республики Казахстан по согласованию с Министром по инвестициям и развитию Республики Казахстан.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Департамента: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""Қазақстан Республикасының Инвестициялар және даму министрлігі Техникалық реттеу және метрология комитетінің Шымкент қаласы бойынша департаменті" республикалық мемлекеттік мекемесі;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"Департамент Комитета технического регулирования и метрологии Министерства по инвестициям и развитию Республики Казахстан по городу Шымкент".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160013, город Шымкент, улица Диваева, 148.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Департамента является государство в лице Правительства Республики Казахстан.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Департамента осуществляется за счет средств республиканского бюджета.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</w:p>
    <w:bookmarkEnd w:id="77"/>
    <w:bookmarkStart w:name="z9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задачи, функции, права и обязанности Департамента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Задача: контроль в сфере технического регулирования, обеспечения единства измерений, законодательства Республики Казахстан об аккредитации в области оценки соответствия и в сфере реализации ювелирных и других изделий из драгоценных металлов и драгоценных камней.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государственного метрологического контроля;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государственного контроля в области технического регулирования, за исключением сферы безопасности пищевой продукции;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соблюдением законодательства Республики Казахстан об аккредитации в области оценки соответствия;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государственного контроля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государственного контроля в сфере реализации ювелирных и других изделий;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выдача акта государственного контроля на каждую партию товара при ввозе на территорию Республики Казахстан из стран, не входящих в Евразийский экономический союз, и вывозе с территории Республики Казахстан в эти страны драгоценных камней, ювелирных и других изделий из драгоценных металлов и драгоценных камней, монет из драгоценных металлов;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выдача документа о постановке на специальный учет индивидуальных предпринимателей и юридических лиц о начале или прекращении деятельности по осуществлению ввоза на территорию Республики Казахстан из стран, не входящих в Евразийский экономический союз, и вывоза с территории Республики Казахстан в эти страны драгоценных камней, ювелирных и других изделий из драгоценных металлов и драгоценных камней;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сертификата международной схемы сертификации необработанных природных алмазов (сертификат Кимберлийского процесса);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рассматривать дела об административных правонарушениях и налагать административные взыскания в области оборота драгоценных камней, ювелирных и других изделий из драгоценных металлов и драгоценных камней, а также в сфере реализации ювелирных и других изделий из драгоценных металлов и драгоценных камней;</w:t>
      </w:r>
    </w:p>
    <w:bookmarkEnd w:id="89"/>
    <w:bookmarkStart w:name="z10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разрешительного контроля соответствия заявителя квалификационным или разрешительным требованиям до выдачи разрешения и (или) приложения к разрешению в порядке иной формы контроля с возможностью посещения проверяемого лица, по результатам которой принимается решение о соответствии или несоответствии заявителя квалификационным или разрешительным требованиям;</w:t>
      </w:r>
    </w:p>
    <w:bookmarkEnd w:id="90"/>
    <w:bookmarkStart w:name="z11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осуществление разрешительного контроля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и (или) приложения к разрешению (в процессе осуществления деятельности) в соответствии с Предпринимательским кодексом Республики Казахстан и Законом Республики Казахстан "О Национальном Банке Республики Казахстан" посредством проверок.</w:t>
      </w:r>
    </w:p>
    <w:bookmarkEnd w:id="91"/>
    <w:bookmarkStart w:name="z11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2"/>
    <w:bookmarkStart w:name="z11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от государственных органов, организаций, их должностных лиц необходимую информацию и материалы;</w:t>
      </w:r>
    </w:p>
    <w:bookmarkEnd w:id="93"/>
    <w:bookmarkStart w:name="z11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иные права и обязанности в соответствии с законодательством Республики Казахстан.</w:t>
      </w:r>
    </w:p>
    <w:bookmarkEnd w:id="94"/>
    <w:bookmarkStart w:name="z11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Департамента</w:t>
      </w:r>
    </w:p>
    <w:bookmarkEnd w:id="95"/>
    <w:bookmarkStart w:name="z11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Департамент возглавляет руководитель, назначаемый на должность и освобождаемый от должности Ответственным секретарем Министерства по инвестициям и развитию Республики Казахстан.</w:t>
      </w:r>
    </w:p>
    <w:bookmarkEnd w:id="96"/>
    <w:bookmarkStart w:name="z11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Вопросы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Руководителя Департамента оформляются приказом Ответственного секретаря Министерства по инвестициям и развитию Республики Казахстан.</w:t>
      </w:r>
    </w:p>
    <w:bookmarkEnd w:id="97"/>
    <w:bookmarkStart w:name="z11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организует и руководит работой Департамента и несет персональную ответственность за выполнение возложенных Департамент задач и осуществление им своих функций.</w:t>
      </w:r>
    </w:p>
    <w:bookmarkEnd w:id="98"/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этих целях Руководитель: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ответственность своих заместителей и структурных подразделений Департамента;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и освобождает от должности работников Департамента, за исключением своих заместителей;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налагает дисциплинарные взыскания и применяет меры поощрения на работников Департамента, за исключением своих заместителей;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Департамента в других государственных органах и иных организациях;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Департамента;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план работы Департамента;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</w:p>
    <w:bookmarkEnd w:id="106"/>
    <w:bookmarkStart w:name="z12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Департамента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имеет на праве оперативного управления обособленное имущество в случаях, предусмотренных законодательством.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Департаментом, относится к республиканской собственности.</w:t>
      </w:r>
    </w:p>
    <w:bookmarkEnd w:id="109"/>
    <w:bookmarkStart w:name="z12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Департамент самостоятельно не отчуждает или иным способом не распоряжается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0"/>
    <w:bookmarkStart w:name="z130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Департамента</w:t>
      </w:r>
    </w:p>
    <w:bookmarkEnd w:id="111"/>
    <w:bookmarkStart w:name="z13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Департамента осуществляются в соответствии с гражданским законодательством Республики Казахстан.</w:t>
      </w:r>
    </w:p>
    <w:bookmarkEnd w:id="1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