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99299" w14:textId="28992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"Межрегиональная инспекция по безопасности полетов Комитета гражданской авиации Министерства по инвестициям и развитию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15 августа 2018 года № 581. Утратил силу приказом Министра индустрии и инфраструктурного развития Республики Казахстан от 11 февраля 2019 года № 70.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индустрии и инфраструктурного развития РК от 11.02.2019 </w:t>
      </w:r>
      <w:r>
        <w:rPr>
          <w:rFonts w:ascii="Times New Roman"/>
          <w:b w:val="false"/>
          <w:i w:val="false"/>
          <w:color w:val="ff0000"/>
          <w:sz w:val="28"/>
        </w:rPr>
        <w:t>№ 70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сентября 2014 года № 995 "Некоторые вопросы Министерства по инвестициям и развитию Республики Казахстан"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"Межрегиональная инспекция по безопасности полетов Комитета гражданской авиации Министерства по инвестициям и развитию Республики Казахстан".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по инвестициям и развитию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утверждения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по инвестициям и развитию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утверждения настоящего приказа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инвестициям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августа 2018 года № 581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"Межрегиональная инспекция по безопасности полетов Комитета гражданской авиации Министерства по инвестициям и развитию Республики Казахстан"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"Межрегиональная инспекция по безопасности полетов Комитета гражданской авиации Министерства по инвестициям и развитию Республики Казахстан" (далее - Межрегиональная инспекция) является территориальным органом Комитета гражданской авиации Министерства по инвестициям и развитию Республики Казахстан (далее - Комитет) и осуществляет в пределах компетенции Комитета функции в области безопасности полетов на всей территории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Межрегиональная инспекция в своей деятельности руководствуется Конституцией Республики Казахстан, законами,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Межрегиональная инспекция является юридическим лицом в организационно-правовой форме государственного учреждения, имеет печать со своим наименованием на государственном языке, бланки установленного образца, а также, в соответствии с законодательством, счета в органах казначейства.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Межрегиональная инспекция вступает в гражданско-правовые отношения от своего имени.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Структура и штатная численность Межрегиональной инспекции утверждается Ответственным секретарем Министерства по инвестициям и развитию Республики Казахстан (далее - Ответственный секретарь) после согласования с Министром по инвестициям и развитию Республики Казахстан.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Полное наименование Межрегиональной инспекции: государственное учреждение "Межрегиональная инспекция по безопасности полетов Комитета гражданской авиации Министерства по инвестициям и развитию Республики Казахстан".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Местонахождение Межрегиональной инспекции: Республика Казахстан, 050039, город Алматы, Турксибский район, ул. Майлина, 38 "А".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Учредителем Межрегиональной инспекции является государство в лице Правительства Республики Казахстан.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Настоящее Положение является учредительным документом Межрегиональной инспекции.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Межрегиональной инспекции осуществляется из республиканского бюджета.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Межрегиональной инспекции не допускается вступать в договорные отношения с субъектами предпринимательства на предмет выполнения обязанностей, являющихся функциями Межрегиональной инспекции.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предоставления законодательными актами Межрегиональной инспекции прав по осуществлению деятельности, приносящей доходы, то доходы, полученные от такой деятельности, направляются в доход республиканского бюджета.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Основными задачами являются: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государственный контроль и надзор за использованием воздушного пространства Республики Казахстан и деятельности гражданской и экспериментальной авиации;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безопасного использования воздушного пространства Республики Казахстан его пользователями, выполнения полетов без угрозы жизни или здоровью людей, окружающей среде, интересам государства.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Функции: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постоянного надзора за обеспечением безопасности полетов физическими и юридическими лицами;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контроля за обеспечением безопасности полетов физическими и (или) юридическими лицами, деятельность которых не подлежит сертификации;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и надзора за соблюдением физическими и юридическими лицами законодательства Республики Казахстан об использовании воздушного пространства Республики Казахстан и деятельности авиации и (или) международных стандартов;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пресечение нарушений порядка использования воздушного пространства гражданскими воздушными судами;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приостановление действия сертификата типа в случае выявления недостатков, угрожающих безопасности полетов;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сертификации эксплуатанта гражданских воздушных судов;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участие в сертификации эксплуатанта на право выполнения авиационных работ;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участие в допуске эксплуатанта авиации общего назначения, эксплуатирующего самолеты с максимальной сертифицированной взлетной массой свыше пяти тысяч семисот килограмм и (или) самолеты, оснащенные одним или несколькими турбореактивными (турбовинтовыми) двигателями;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участие при внесении изменений и дополнений в действующие сертификаты, выданные уполномоченным органом в сфере гражданской авиации, отзыве, приостановлении действия сертификатов при несоблюдении владельцами сертификационных требований;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контроля и надзора за поддержанием норм летной годности гражданских воздушных судов организациями гражданской авиации;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участие в сертификации летной годности воздушных судов сверхлегкой авиации;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участие в проведении сертификации и выдачи сертификата экземпляра гражданского воздушного судна;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участие в проведении сертификации и выдачи сертификата летной годности гражданского воздушного судна;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контроля и надзора за соответствием состояния воздушного судна, его компонентов, запасных частей и вспомогательных приборов требованиям выданного эксплуатанту сертификата летной годности и требованиям эксплуатационно-технической документации, определяющей летную годность;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контроля и надзора за соответствием требованиям летной и технической эксплуатации авиационной техники и средств ее наземного обслуживания;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участие в сертификации организации по техническому обслуживанию и ремонту авиационной техники гражданской авиации;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осуществление перронных и внеплановых проверок гражданского воздушного судна иностранного эксплуатанта;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иные полномочия, предусмотренные законодательством Республики Казахстан.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Межрегиональной инспекции: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запрашивает от должностных лиц организаций гражданской авиации и эксплуатантов информацию, документы, а также объяснения и материалы, необходимые для выполнения своих функций, с установлением сроков их предоставления;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вносит предложения по разработке новых и совершенствованию действующих нормативных правовых актов, регламентирующих вопросы использования воздушного пространства, организации воздушного движения и деятельности гражданской и экспериментальной авиации;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вносит предложения по развитию гражданской авиации, организационных и финансовых механизмов их реализации, формированию условий и приоритетов для привлечения инвестиций в развитие отрасли гражданской авиации;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выполнении служебных обязанностей должностные лица Межрегиональной инспекции, уполномоченные на осуществление государственного контроля и надзора в сфере гражданской и экспериментальной авиации, имеющие допуск к полетам, могут находиться в кабине воздушного судна, а не имеющие такого допуска - в пассажирском салоне воздушного судна по согласованию с эксплуатантами воздушного судна при наличии свободных мест;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осуществляет иные права, предусмотренные действующим законодательством Республики Казахстан.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обязанности Межрегиональной инспекции входит: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реализации возложенных на нее задач и функций;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соблюдение законодательства Республики Казахстан, прав и охраняемых законом интересов физических и юридических лиц;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представление необходимых материалов и справок в пределах своей компетенции и в рамках законодательства в случае официального запроса об этом структурными подразделениями Министерства по инвестициям и развитию Республики Казахстан и государственными органами;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сохранности государственной собственности, находящейся на ее балансе.</w:t>
      </w:r>
    </w:p>
    <w:bookmarkEnd w:id="55"/>
    <w:bookmarkStart w:name="z62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Межрегиональной инспекции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Руководитель Межрегиональной инспекции назначается на должность и освобождается от должности Ответственным секретарем по согласованию с Министром по инвестициям и развитию Республики Казахстан.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Межрегиональной инспекции организует и руководит работой Межрегиональной инспекции и несет персональную ответственность за выполнение возложенных на нее задач и осуществление ею своих функций.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этих целях руководитель Межрегиональной инспекции в пределах компетенции, определенной законодательством Республики Казахстан и настоящим Положением: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работников Межрегиональной инспекции;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председателю Комитета кандидатуры к назначению, освобождению от должности, поощрению, оказанию материальной помощи и наказанию работников Межрегиональной инспекции;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исполняет указания и поручения руководства Комитета;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своих полномочий представляет интересы Межрегиональной инспекции в государственных органах и иных организациях;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координирует и контролирует деятельность Межрегиональной инспекции;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принимает решения по другим вопросам, отнесенным к его компетенции.</w:t>
      </w:r>
    </w:p>
    <w:bookmarkEnd w:id="65"/>
    <w:bookmarkStart w:name="z7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Межрегиональной инспекции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Межрегиональная инспекция имеет на праве оперативного управления обособленное имущество.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 Межрегиональной инспекции формируется за счет имущества, переданного ей государством, и состоит из основных фондов, оборотных средств, а также иного имущества, стоимость которых отражается в балансе Межрегиональной инспекции.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Межрегиональной инспекцией, относится к республиканской собственности.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Межрегиональная инспекция самостоятельно не отчуждает или иным способом не распоряжается закрепленным за ним имуществом, если иное не установлено законами Республики Казахстан.</w:t>
      </w:r>
    </w:p>
    <w:bookmarkEnd w:id="70"/>
    <w:bookmarkStart w:name="z77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ликвидация Межрегиональной инспекции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ликвидация Межрегиональной инспекции, а также порядок использования имущества в случае ликвидации Межрегиональной инспекции осуществляется в соответствии с гражданским законодательством Республики Казахстан.</w:t>
      </w:r>
    </w:p>
    <w:bookmarkEnd w:id="7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