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e5e1" w14:textId="f66e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13 июня 2018 года № 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9795, опубликован 20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38)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выдает предписания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53)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Казахстан.";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 установленном законодательством Республики Казахстан порядке назначает на должности и освобождает от должностей: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Председателя, руководителей и заместителей руководителей территориальных органов Комитета;";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в установленном законодательством Республики Казахстан порядке осуществляет прием на работу и прекращение трудового договора в отношении: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лиц, осуществляющих деятельность в Комитете на основании трудового договора;";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решает вопросы командирования, предоставления отпусков, оказания материальной помощи, подготовки (переподготовки), повышения квалификации, поощрении, выплаты надбавок, премирования: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 и руководителей территориальных органов Комитета;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Комитете на основании трудового договора;";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решает вопросы привлечения к дисциплинарной ответственности: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работников территориальных органов Комитета, за исключением заместителей Председателя, руководителей и заместителей руководителей территориальных органов Комитета;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Комитете на основании трудового договора;";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 представлению руководителя территориального органа Комитета в установленном законодательством Республики Казахстан порядке решает вопросы об оказании материальной помощи, поощрении, выплате надбавок и премировании: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территориального органа Комитета;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территориальных органах Комитета на основании трудового договора;";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Астаны, Алматы, утвержденном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Полное наименование Департамента: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Атомдық және энергетикалық қадағалау мен бақылау комитетінің тиісті облыс, Астана, Алматы қалалары бойынша аумақтық департаменті" мемлекеттік мекемесі;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области, городов Астаны, Алматы".";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выдает предписания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в случаях, предусмотренных штатным расписанием Комитета, имеет заместителя, который назначается на должность и освобождается от должности в соответствии с законодательством Республики Казахстан.";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установленном законодательством Республики Казахстан порядке осуществляет прием на работу, решает вопросы предоставления отпусков, командирования, привлечения к дисциплинарной ответственности, а также осуществляет прекращение трудового договора в отношении: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Департамента;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деятельность в Департаменте на основании трудового договора;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представление Председателю Комитета об оказании материальной помощи, поощрении, выплате надбавок и премировании: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Департамента;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лиц, осуществляющих деятельность в Департаменте на основании трудового договора;";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Департамент может иметь на праве оперативного управления обособленное имущество в случаях, предусмотренных законодательством.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со дня подписания приказа извещение Департамента юстиции города Астаны с приложением копии приказа;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в течение десяти дней со дня его вступления в действие.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