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cdd701" w14:textId="6cdd70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приказ Министра здравоохранения Республики Казахстан от 6 апреля 2018 года № 153 "Об утверждении квалификационных требований к административным государственным должностям корпуса "Б" Министерства здравоохранения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здравоохранения Республики Казахстан от 8 октября 2018 года № 576. Утратил силу приказом Министра здравоохранения Республики Казахстан от 27 июня 2019 года № 346.</w:t>
      </w:r>
    </w:p>
    <w:p>
      <w:pPr>
        <w:spacing w:after="0"/>
        <w:ind w:left="0"/>
        <w:jc w:val="both"/>
      </w:pPr>
      <w:r>
        <w:rPr>
          <w:rFonts w:ascii="Times New Roman"/>
          <w:b w:val="false"/>
          <w:i w:val="false"/>
          <w:color w:val="ff0000"/>
          <w:sz w:val="28"/>
        </w:rPr>
        <w:t xml:space="preserve">
      Сноска. Утратил силу приказом Министра здравоохранения РК от 27.06.2019 </w:t>
      </w:r>
      <w:r>
        <w:rPr>
          <w:rFonts w:ascii="Times New Roman"/>
          <w:b w:val="false"/>
          <w:i w:val="false"/>
          <w:color w:val="ff0000"/>
          <w:sz w:val="28"/>
        </w:rPr>
        <w:t>№ 346</w:t>
      </w:r>
      <w:r>
        <w:rPr>
          <w:rFonts w:ascii="Times New Roman"/>
          <w:b w:val="false"/>
          <w:i w:val="false"/>
          <w:color w:val="ff0000"/>
          <w:sz w:val="28"/>
        </w:rPr>
        <w:t xml:space="preserve"> (вводится в действие со дня его первого официального опубликования).</w:t>
      </w:r>
    </w:p>
    <w:bookmarkStart w:name="z4"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17 Закона Республики Казахстан от 23 ноября 2015 года "О государственной службе Республики Казахстан" и Типовыми квалификационными требованиями к административным государственным должностям корпуса "Б", утвержденными </w:t>
      </w:r>
      <w:r>
        <w:rPr>
          <w:rFonts w:ascii="Times New Roman"/>
          <w:b w:val="false"/>
          <w:i w:val="false"/>
          <w:color w:val="000000"/>
          <w:sz w:val="28"/>
        </w:rPr>
        <w:t>приказом</w:t>
      </w:r>
      <w:r>
        <w:rPr>
          <w:rFonts w:ascii="Times New Roman"/>
          <w:b w:val="false"/>
          <w:i w:val="false"/>
          <w:color w:val="000000"/>
          <w:sz w:val="28"/>
        </w:rPr>
        <w:t xml:space="preserve"> Председателя Агентства Республики Казахстан по делам государственной службы и противодействию коррупции от 13 декабря 2016 года № 85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Республики Казахстан от 6 апреля 2018 года № 153 "Об утверждении квалификационных требований к административным государственным должностям корпуса "Б" Министерства здравоохранения Республики Казахстан" следующие изменения и дополнения:</w:t>
      </w:r>
    </w:p>
    <w:bookmarkEnd w:id="1"/>
    <w:bookmarkStart w:name="z6" w:id="2"/>
    <w:p>
      <w:pPr>
        <w:spacing w:after="0"/>
        <w:ind w:left="0"/>
        <w:jc w:val="both"/>
      </w:pPr>
      <w:r>
        <w:rPr>
          <w:rFonts w:ascii="Times New Roman"/>
          <w:b w:val="false"/>
          <w:i w:val="false"/>
          <w:color w:val="000000"/>
          <w:sz w:val="28"/>
        </w:rPr>
        <w:t xml:space="preserve">
      в квалификационных требованиях к административным государственным должностям корпуса "Б" Министерства здравоохранения Республики Казахстан, утвержденных указанным </w:t>
      </w:r>
      <w:r>
        <w:rPr>
          <w:rFonts w:ascii="Times New Roman"/>
          <w:b w:val="false"/>
          <w:i w:val="false"/>
          <w:color w:val="000000"/>
          <w:sz w:val="28"/>
        </w:rPr>
        <w:t>приказом</w:t>
      </w:r>
      <w:r>
        <w:rPr>
          <w:rFonts w:ascii="Times New Roman"/>
          <w:b w:val="false"/>
          <w:i w:val="false"/>
          <w:color w:val="000000"/>
          <w:sz w:val="28"/>
        </w:rPr>
        <w:t>:</w:t>
      </w:r>
    </w:p>
    <w:bookmarkEnd w:id="2"/>
    <w:bookmarkStart w:name="z7" w:id="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разделе</w:t>
      </w:r>
      <w:r>
        <w:rPr>
          <w:rFonts w:ascii="Times New Roman"/>
          <w:b w:val="false"/>
          <w:i w:val="false"/>
          <w:color w:val="000000"/>
          <w:sz w:val="28"/>
        </w:rPr>
        <w:t xml:space="preserve"> "Департамент инвестиционной политики-07": </w:t>
      </w:r>
    </w:p>
    <w:bookmarkEnd w:id="3"/>
    <w:bookmarkStart w:name="z8" w:id="4"/>
    <w:p>
      <w:pPr>
        <w:spacing w:after="0"/>
        <w:ind w:left="0"/>
        <w:jc w:val="both"/>
      </w:pPr>
      <w:r>
        <w:rPr>
          <w:rFonts w:ascii="Times New Roman"/>
          <w:b w:val="false"/>
          <w:i w:val="false"/>
          <w:color w:val="000000"/>
          <w:sz w:val="28"/>
        </w:rPr>
        <w:t xml:space="preserve">
      в квалификационных требованиях </w:t>
      </w:r>
      <w:r>
        <w:rPr>
          <w:rFonts w:ascii="Times New Roman"/>
          <w:b w:val="false"/>
          <w:i w:val="false"/>
          <w:color w:val="000000"/>
          <w:sz w:val="28"/>
        </w:rPr>
        <w:t>директора Департамента инвестиционной политики, категория С-1, 07-1</w:t>
      </w:r>
      <w:r>
        <w:rPr>
          <w:rFonts w:ascii="Times New Roman"/>
          <w:b w:val="false"/>
          <w:i w:val="false"/>
          <w:color w:val="000000"/>
          <w:sz w:val="28"/>
        </w:rPr>
        <w:t xml:space="preserve">, </w:t>
      </w:r>
      <w:r>
        <w:rPr>
          <w:rFonts w:ascii="Times New Roman"/>
          <w:b w:val="false"/>
          <w:i w:val="false"/>
          <w:color w:val="000000"/>
          <w:sz w:val="28"/>
        </w:rPr>
        <w:t>заместителя директора Департамента инвестиционной политики-07, категория С-2, 07-2</w:t>
      </w:r>
      <w:r>
        <w:rPr>
          <w:rFonts w:ascii="Times New Roman"/>
          <w:b w:val="false"/>
          <w:i w:val="false"/>
          <w:color w:val="000000"/>
          <w:sz w:val="28"/>
        </w:rPr>
        <w:t xml:space="preserve"> и </w:t>
      </w:r>
      <w:r>
        <w:rPr>
          <w:rFonts w:ascii="Times New Roman"/>
          <w:b w:val="false"/>
          <w:i w:val="false"/>
          <w:color w:val="000000"/>
          <w:sz w:val="28"/>
        </w:rPr>
        <w:t>административных государственных служащих Управления развития государственно-частного партнерства-07-01</w:t>
      </w:r>
      <w:r>
        <w:rPr>
          <w:rFonts w:ascii="Times New Roman"/>
          <w:b w:val="false"/>
          <w:i w:val="false"/>
          <w:color w:val="000000"/>
          <w:sz w:val="28"/>
        </w:rPr>
        <w:t>:</w:t>
      </w:r>
    </w:p>
    <w:bookmarkEnd w:id="4"/>
    <w:bookmarkStart w:name="z9" w:id="5"/>
    <w:p>
      <w:pPr>
        <w:spacing w:after="0"/>
        <w:ind w:left="0"/>
        <w:jc w:val="both"/>
      </w:pPr>
      <w:r>
        <w:rPr>
          <w:rFonts w:ascii="Times New Roman"/>
          <w:b w:val="false"/>
          <w:i w:val="false"/>
          <w:color w:val="000000"/>
          <w:sz w:val="28"/>
        </w:rPr>
        <w:t>
      графу "Образование" изложить в следующей редакции:</w:t>
      </w:r>
    </w:p>
    <w:bookmarkEnd w:id="5"/>
    <w:bookmarkStart w:name="z10" w:id="6"/>
    <w:p>
      <w:pPr>
        <w:spacing w:after="0"/>
        <w:ind w:left="0"/>
        <w:jc w:val="both"/>
      </w:pPr>
      <w:r>
        <w:rPr>
          <w:rFonts w:ascii="Times New Roman"/>
          <w:b w:val="false"/>
          <w:i w:val="false"/>
          <w:color w:val="000000"/>
          <w:sz w:val="28"/>
        </w:rPr>
        <w:t>
      "</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
        <w:gridCol w:w="12016"/>
      </w:tblGrid>
      <w:tr>
        <w:trPr>
          <w:trHeight w:val="30" w:hRule="atLeast"/>
        </w:trPr>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1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здравоохранение и социальное обеспечение (общая медицина, стоматология, общественное здравоохранение, медико-профилактическое дело) или социальные науки, экономика и бизнес (экономика, финансы, менеджмент, мировая экономика, управление проектами) или технические науки и технологии (строительство, производство строительных материалов, изделий и конструкций) или гуманитарные науки (международные отношения)</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2" w:id="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разделе</w:t>
      </w:r>
      <w:r>
        <w:rPr>
          <w:rFonts w:ascii="Times New Roman"/>
          <w:b w:val="false"/>
          <w:i w:val="false"/>
          <w:color w:val="000000"/>
          <w:sz w:val="28"/>
        </w:rPr>
        <w:t xml:space="preserve"> "Департамент цифровизации здравоохранения-08": </w:t>
      </w:r>
    </w:p>
    <w:bookmarkEnd w:id="7"/>
    <w:bookmarkStart w:name="z13" w:id="8"/>
    <w:p>
      <w:pPr>
        <w:spacing w:after="0"/>
        <w:ind w:left="0"/>
        <w:jc w:val="both"/>
      </w:pPr>
      <w:r>
        <w:rPr>
          <w:rFonts w:ascii="Times New Roman"/>
          <w:b w:val="false"/>
          <w:i w:val="false"/>
          <w:color w:val="000000"/>
          <w:sz w:val="28"/>
        </w:rPr>
        <w:t xml:space="preserve">
      квалификационные требования </w:t>
      </w:r>
      <w:r>
        <w:rPr>
          <w:rFonts w:ascii="Times New Roman"/>
          <w:b w:val="false"/>
          <w:i w:val="false"/>
          <w:color w:val="000000"/>
          <w:sz w:val="28"/>
        </w:rPr>
        <w:t>директора Департамента цифровизации здравоохранения, категория С-1, 08-1</w:t>
      </w:r>
      <w:r>
        <w:rPr>
          <w:rFonts w:ascii="Times New Roman"/>
          <w:b w:val="false"/>
          <w:i w:val="false"/>
          <w:color w:val="000000"/>
          <w:sz w:val="28"/>
        </w:rPr>
        <w:t xml:space="preserve"> и </w:t>
      </w:r>
      <w:r>
        <w:rPr>
          <w:rFonts w:ascii="Times New Roman"/>
          <w:b w:val="false"/>
          <w:i w:val="false"/>
          <w:color w:val="000000"/>
          <w:sz w:val="28"/>
        </w:rPr>
        <w:t>заместителя директора Департамента цифровизации здравоохранения, категория С-2, 08-2</w:t>
      </w:r>
      <w:r>
        <w:rPr>
          <w:rFonts w:ascii="Times New Roman"/>
          <w:b w:val="false"/>
          <w:i w:val="false"/>
          <w:color w:val="000000"/>
          <w:sz w:val="28"/>
        </w:rPr>
        <w:t xml:space="preserve"> изложить в следующей редакции:</w:t>
      </w:r>
    </w:p>
    <w:bookmarkEnd w:id="8"/>
    <w:bookmarkStart w:name="z14" w:id="9"/>
    <w:p>
      <w:pPr>
        <w:spacing w:after="0"/>
        <w:ind w:left="0"/>
        <w:jc w:val="both"/>
      </w:pPr>
      <w:r>
        <w:rPr>
          <w:rFonts w:ascii="Times New Roman"/>
          <w:b w:val="false"/>
          <w:i w:val="false"/>
          <w:color w:val="000000"/>
          <w:sz w:val="28"/>
        </w:rPr>
        <w:t>
      "Департамент цифровизации здравоохранения-08</w:t>
      </w:r>
    </w:p>
    <w:bookmarkEnd w:id="9"/>
    <w:bookmarkStart w:name="z15" w:id="10"/>
    <w:p>
      <w:pPr>
        <w:spacing w:after="0"/>
        <w:ind w:left="0"/>
        <w:jc w:val="both"/>
      </w:pPr>
      <w:r>
        <w:rPr>
          <w:rFonts w:ascii="Times New Roman"/>
          <w:b w:val="false"/>
          <w:i w:val="false"/>
          <w:color w:val="000000"/>
          <w:sz w:val="28"/>
        </w:rPr>
        <w:t>
      Директор департамента цифровизации здравоохранения, категория С-1, 08-1</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0"/>
        <w:gridCol w:w="11780"/>
      </w:tblGrid>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1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1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Высшее образование по специальностям технические науки и технологии (автоматизация и управление, информационные системы, математическое и компьютерное моделирование, вычислительная техника и программное обеспечение) или военное дело и безопасность (системы информационной безопасности)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 и знание законодательства</w:t>
            </w:r>
          </w:p>
        </w:tc>
        <w:tc>
          <w:tcPr>
            <w:tcW w:w="1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Инициативность, коммуникативность, аналитичность, организованность, стратегическое мышление, лидерство, этичность, ориентация на качество, ориентация на потребителя, нетерпимость к коррупции</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1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1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руководство, координация и планирование работы управлений входящих в состав департамента, координация ведомств и подведомственных организаций Министерства, обеспечение в пределах компетенции защиты сведений, составляющих государственную и иную охраняемую законом тайну, осуществление взаимосвязи с другими структурными подразделениями Министерства, участие в формировании бюджета здравоохранения и в координации деятельности местных органов государственного управления здравоохранением, по вопросам информатизации и цифровизации, участие в разработке и мониторинге индикаторов эффективности создания, внедрения и эксплуатации информационных систем в здравоохранении. Координация работы структурных подразделений по проведению внутреннего контроля за качеством оказания государственных услуг. Координация работы структурных подразделений по оптимизации и автоматизации государственных услуг в сфере здравоохранения, обеспечение свода и предоставление информации в уполномоченный орган по оценке и контролю за качеством оказания государственных услуг</w:t>
            </w:r>
          </w:p>
        </w:tc>
      </w:tr>
    </w:tbl>
    <w:p>
      <w:pPr>
        <w:spacing w:after="0"/>
        <w:ind w:left="0"/>
        <w:jc w:val="left"/>
      </w:pP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Заместитель директора департамента цифровизации здравоохранения</w:t>
      </w:r>
      <w:r>
        <w:rPr>
          <w:rFonts w:ascii="Times New Roman"/>
          <w:b w:val="false"/>
          <w:i w:val="false"/>
          <w:color w:val="000000"/>
          <w:sz w:val="28"/>
        </w:rPr>
        <w:t>, категория С-2, 08-2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6"/>
        <w:gridCol w:w="11854"/>
      </w:tblGrid>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1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1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Высшее образование по специальностям технические науки и технологии (автоматизация и управление, информационные системы, математическое и компьютерное моделирование, вычислительная техника и программное обеспечение) или военное дело и безопасность (системы информационной безопасности) </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 и знание законодательства</w:t>
            </w:r>
          </w:p>
        </w:tc>
        <w:tc>
          <w:tcPr>
            <w:tcW w:w="1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Инициативность, коммуникативность, аналитичность, организованность, стратегическое мышление, лидерство, этичность, ориентация на качество, ориентация на потребителя, нетерпимость к коррупции</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1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1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Координация взаимодействия департамента с другими структурными подразделениями Министерства и государственными органами в рамках полномочий, координация и планирование работы управлений входящих в состав департамента, координация ведомств и подведомственных организаций Министерства, обеспечение в пределах компетенции защиты сведений, составляющих государственную и иную охраняемую законом тайну, осуществление взаимосвязи с другими структурными подразделениями Министерства, участие в формировании бюджета здравоохранения и в координации деятельности местных органов государственного управления здравоохранением, по вопросам информатизации и цифровизации, участие в разработке и мониторинге индикаторов эффективности создания, внедрения и эксплуатации информационных систем в здравоохранении, координация работ по автоматизации государственных услуг в сфере здравоохранения. Координация работы структурных подразделений по проведению внутреннего контроля за качеством оказания государственных услуг. Координация работы структурных подразделений по оптимизации и автоматизации государственных услуг в сфере здравоохранения, обеспечение свода и предоставление информации в уполномоченный орган по оценке и контролю за качеством оказания государственных услуг</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8" w:id="11"/>
    <w:p>
      <w:pPr>
        <w:spacing w:after="0"/>
        <w:ind w:left="0"/>
        <w:jc w:val="both"/>
      </w:pPr>
      <w:r>
        <w:rPr>
          <w:rFonts w:ascii="Times New Roman"/>
          <w:b w:val="false"/>
          <w:i w:val="false"/>
          <w:color w:val="000000"/>
          <w:sz w:val="28"/>
        </w:rPr>
        <w:t xml:space="preserve">
      дополнить квалификационными требованиями Управления координации и автоматизации государственных услуг следующего содержания: </w:t>
      </w:r>
    </w:p>
    <w:bookmarkEnd w:id="11"/>
    <w:bookmarkStart w:name="z19" w:id="12"/>
    <w:p>
      <w:pPr>
        <w:spacing w:after="0"/>
        <w:ind w:left="0"/>
        <w:jc w:val="both"/>
      </w:pPr>
      <w:r>
        <w:rPr>
          <w:rFonts w:ascii="Times New Roman"/>
          <w:b w:val="false"/>
          <w:i w:val="false"/>
          <w:color w:val="000000"/>
          <w:sz w:val="28"/>
        </w:rPr>
        <w:t>
      "Управление координации и автоматизации государственных услуг-08-03</w:t>
      </w:r>
    </w:p>
    <w:bookmarkEnd w:id="12"/>
    <w:bookmarkStart w:name="z20" w:id="13"/>
    <w:p>
      <w:pPr>
        <w:spacing w:after="0"/>
        <w:ind w:left="0"/>
        <w:jc w:val="both"/>
      </w:pPr>
      <w:r>
        <w:rPr>
          <w:rFonts w:ascii="Times New Roman"/>
          <w:b w:val="false"/>
          <w:i w:val="false"/>
          <w:color w:val="000000"/>
          <w:sz w:val="28"/>
        </w:rPr>
        <w:t>
      Руководитель управления цифровизации и координации государственных услуг, категория С-3, 08-03-01</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8"/>
        <w:gridCol w:w="11942"/>
      </w:tblGrid>
      <w:tr>
        <w:trPr>
          <w:trHeight w:val="30"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1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1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здравоохранение и социальное обеспечение (общая медицина, стоматология, общественное здравоохранение, медико-профилактическое дело), технические науки и технологии (автоматизация и управление, информационные системы, математическое и компьютерное моделирование, вычислительная техника и программное обеспечение) или военное дело и безопасность (системы информационной безопасности), социальные науки, экономика и бизнес (экономика, государственное и местное управление).</w:t>
            </w:r>
          </w:p>
        </w:tc>
      </w:tr>
      <w:tr>
        <w:trPr>
          <w:trHeight w:val="30"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1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Инициативность, коммуникативность, аналитичность, организованность, стратегическое мышление, лидерство, этичность, ориентация на качество, ориентация на потребителя, нетерпимость к коррупции</w:t>
            </w:r>
          </w:p>
        </w:tc>
      </w:tr>
      <w:tr>
        <w:trPr>
          <w:trHeight w:val="30"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1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Типовым квалификационным требованиям к административным государственным должностям корпуса "Б" </w:t>
            </w:r>
          </w:p>
        </w:tc>
      </w:tr>
      <w:tr>
        <w:trPr>
          <w:trHeight w:val="30"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1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общего руководства работой управления, осуществление планирования, организация и анализ работы сотрудников управления, обеспечение реализации государственной политики по автоматизации и оптимизации государственных услуг в пределах компетенции, осуществление согласования проектов стандартов государственных услуг, предусматривающих электронную форму оказания государственных услуг. Координация работы структурных подразделений по проведению внутреннего контроля за качеством оказания государственных услуг. Координация работы структурных подразделений по оптимизации и автоматизации государственных услуг, обеспечение свода и предоставление информации в уполномоченный орган по оценке и контролю за качеством оказания государственных услуг</w:t>
            </w:r>
          </w:p>
        </w:tc>
      </w:tr>
    </w:tbl>
    <w:bookmarkStart w:name="z21" w:id="14"/>
    <w:p>
      <w:pPr>
        <w:spacing w:after="0"/>
        <w:ind w:left="0"/>
        <w:jc w:val="both"/>
      </w:pPr>
      <w:r>
        <w:rPr>
          <w:rFonts w:ascii="Times New Roman"/>
          <w:b w:val="false"/>
          <w:i w:val="false"/>
          <w:color w:val="000000"/>
          <w:sz w:val="28"/>
        </w:rPr>
        <w:t>
      Главный эксперт управления координации и автоматизации государственных услуг (одна единица), категория С-4, 08-03-02</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8"/>
        <w:gridCol w:w="11912"/>
      </w:tblGrid>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1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1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здравоохранение и социальное обеспечение (общая медицина, стоматология, общественное здравоохранение, медико-профилактическое дело), технические науки и технологии (автоматизация и управление, информационные системы, математическое и компьютерное моделирование, вычислительная техника и программное обеспечение) или военное дело и безопасность (системы информационной безопасности), социальные науки, экономика и бизнес (экономика, государственное и местное управление).</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1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1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1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пределах компетенции обеспечение реализации государственной политики в сфере оказания государственных услуг, осуществление согласования проектов стандартов государственных услуг, предусматривающих электронную форму оказания государственных услуг, разработка предложений по совершенствованию стандартов государственных услуг, оказываемых в электронной форме, разработка предложений по оптимизации и автоматизации государственных услуг. Участие в работе со структурными подразделениями по оптимизации и автоматизации государственных услуг, обеспечение свода и предоставление информации в уполномоченный орган по оценке и конролю за качеством оказания государственных услуг</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в разделе</w:t>
      </w:r>
      <w:r>
        <w:rPr>
          <w:rFonts w:ascii="Times New Roman"/>
          <w:b w:val="false"/>
          <w:i w:val="false"/>
          <w:color w:val="000000"/>
          <w:sz w:val="28"/>
        </w:rPr>
        <w:t xml:space="preserve"> "Департамент проектного управления-09":</w:t>
      </w:r>
    </w:p>
    <w:bookmarkStart w:name="z24" w:id="15"/>
    <w:p>
      <w:pPr>
        <w:spacing w:after="0"/>
        <w:ind w:left="0"/>
        <w:jc w:val="both"/>
      </w:pPr>
      <w:r>
        <w:rPr>
          <w:rFonts w:ascii="Times New Roman"/>
          <w:b w:val="false"/>
          <w:i w:val="false"/>
          <w:color w:val="000000"/>
          <w:sz w:val="28"/>
        </w:rPr>
        <w:t>
      исключить квалификационные требования заместителя директора департамента, категория С-2, 09-02, и эксперта управления менеджмента и корпоративного управления, категория С-5, 09-03-03;</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раздел</w:t>
      </w:r>
      <w:r>
        <w:rPr>
          <w:rFonts w:ascii="Times New Roman"/>
          <w:b w:val="false"/>
          <w:i w:val="false"/>
          <w:color w:val="000000"/>
          <w:sz w:val="28"/>
        </w:rPr>
        <w:t xml:space="preserve"> "Департамент стратегического развития - 10" изложить в следующей редакции: </w:t>
      </w:r>
    </w:p>
    <w:bookmarkStart w:name="z26" w:id="16"/>
    <w:p>
      <w:pPr>
        <w:spacing w:after="0"/>
        <w:ind w:left="0"/>
        <w:jc w:val="both"/>
      </w:pPr>
      <w:r>
        <w:rPr>
          <w:rFonts w:ascii="Times New Roman"/>
          <w:b w:val="false"/>
          <w:i w:val="false"/>
          <w:color w:val="000000"/>
          <w:sz w:val="28"/>
        </w:rPr>
        <w:t>
      "Департамент стратегического развития - 10</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Директор департамента стратегического развития</w:t>
      </w:r>
      <w:r>
        <w:rPr>
          <w:rFonts w:ascii="Times New Roman"/>
          <w:b w:val="false"/>
          <w:i w:val="false"/>
          <w:color w:val="000000"/>
          <w:sz w:val="28"/>
        </w:rPr>
        <w:t>, категория С-1, 10-1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5"/>
        <w:gridCol w:w="11995"/>
      </w:tblGrid>
      <w:tr>
        <w:trPr>
          <w:trHeight w:val="30" w:hRule="atLeast"/>
        </w:trPr>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1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1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здравоохранение и социальное обеспечение (общая медицина, стоматология, общественное здравоохранение, медико-профилактическое дело) или социальные науки, экономика и бизнес (экономика, государственное и местное управление), право (юриспруденция)</w:t>
            </w:r>
          </w:p>
        </w:tc>
      </w:tr>
      <w:tr>
        <w:trPr>
          <w:trHeight w:val="30" w:hRule="atLeast"/>
        </w:trPr>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1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Инициативность, коммуникативность, аналитичность, организованность, стратегическое мышление, лидерство, этичность, ориентация на качество, ориентация на потребителя, нетерпимость к коррупции</w:t>
            </w:r>
          </w:p>
        </w:tc>
      </w:tr>
      <w:tr>
        <w:trPr>
          <w:trHeight w:val="30" w:hRule="atLeast"/>
        </w:trPr>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1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w:t>
            </w:r>
          </w:p>
        </w:tc>
      </w:tr>
      <w:tr>
        <w:trPr>
          <w:trHeight w:val="30" w:hRule="atLeast"/>
        </w:trPr>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1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Выработка стратегии, общее руководство деятельностью департамента, осуществление контроля и проверки исполнения решений и поручений Президента Республики Казахстан, Правительства Республики Казахстан и руководства Министерства по вопросам, входящим в компетенцию департамента и правовых актов системы государственного планирования. Руководство разработкой проектов нормативных правовых актов в рамках компетенции департамента, контроль за выполнением стратегических документов и операционных планов, подготовка информационно-аналитических материалов в сфере здравоохранения. Взаимодействие с государственными органами и организациями в пределах компетенции. Руководство работой по ежегодной оценке эффективности деятельности Министерства по достижению и реализации стратегических целей и задач, выполнение иных полномочии возложенных руководством Министерства</w:t>
            </w:r>
          </w:p>
        </w:tc>
      </w:tr>
    </w:tbl>
    <w:p>
      <w:pPr>
        <w:spacing w:after="0"/>
        <w:ind w:left="0"/>
        <w:jc w:val="left"/>
      </w:pP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Заместитель директора департамента стратегического развития</w:t>
      </w:r>
      <w:r>
        <w:rPr>
          <w:rFonts w:ascii="Times New Roman"/>
          <w:b w:val="false"/>
          <w:i w:val="false"/>
          <w:color w:val="000000"/>
          <w:sz w:val="28"/>
        </w:rPr>
        <w:t>, категория С-2, 10-2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2"/>
        <w:gridCol w:w="11998"/>
      </w:tblGrid>
      <w:tr>
        <w:trPr>
          <w:trHeight w:val="30" w:hRule="atLeast"/>
        </w:trPr>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1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1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здравоохранение и социальное обеспечение (общая медицина, стоматология, общественное здравоохранение, медико-профилактическое дело) или социальные науки, экономика и бизнес (экономика, государственное и местное управление) или право (юриспруденция)</w:t>
            </w:r>
          </w:p>
        </w:tc>
      </w:tr>
      <w:tr>
        <w:trPr>
          <w:trHeight w:val="30" w:hRule="atLeast"/>
        </w:trPr>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1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Инициативность, коммуникативность, аналитичность, организованность, стратегическое мышление, лидерство, этичность, ориентация на качество, ориентация на потребителя, нетерпимость к коррупции</w:t>
            </w:r>
          </w:p>
        </w:tc>
      </w:tr>
      <w:tr>
        <w:trPr>
          <w:trHeight w:val="30" w:hRule="atLeast"/>
        </w:trPr>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1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w:t>
            </w:r>
          </w:p>
        </w:tc>
      </w:tr>
      <w:tr>
        <w:trPr>
          <w:trHeight w:val="30" w:hRule="atLeast"/>
        </w:trPr>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1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координация структурных подразделений департамента, взаимодействия департамента с другими структурными подразделениями Министерства и государственными органами в рамках полномочий. Осуществление контроля и проверки исполнения решений и поручений Президента Республики Казахстан, Правительства Республики Казахстан и руководства Министерства по вопросам, входящим в компетенцию департамента и правовых актов системы государственного планирования. Руководство разработкой проектов нормативных правовых актов в рамках компетенции департамента, контроль за выполнением стратегических документов и операционных планов, подготовка информационно-аналитических материалов по сфере здравоохранения. Руководство работой по ежегодной оценке эффективности деятельности Министерства по достижению и реализации стратегических целей и задач, выполнение иных полномочий возложенных руководством</w:t>
            </w:r>
          </w:p>
        </w:tc>
      </w:tr>
    </w:tbl>
    <w:p>
      <w:pPr>
        <w:spacing w:after="0"/>
        <w:ind w:left="0"/>
        <w:jc w:val="left"/>
      </w:pP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Управление стратегического планирования</w:t>
      </w:r>
      <w:r>
        <w:rPr>
          <w:rFonts w:ascii="Times New Roman"/>
          <w:b w:val="false"/>
          <w:i w:val="false"/>
          <w:color w:val="000000"/>
          <w:sz w:val="28"/>
        </w:rPr>
        <w:t>-10-01</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Руководитель управления стратегического планирования</w:t>
      </w:r>
      <w:r>
        <w:rPr>
          <w:rFonts w:ascii="Times New Roman"/>
          <w:b w:val="false"/>
          <w:i w:val="false"/>
          <w:color w:val="000000"/>
          <w:sz w:val="28"/>
        </w:rPr>
        <w:t>, категория С-3, 10-01-01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1"/>
        <w:gridCol w:w="12099"/>
      </w:tblGrid>
      <w:tr>
        <w:trPr>
          <w:trHeight w:val="30" w:hRule="atLeast"/>
        </w:trPr>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1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1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здравоохранение и социальное обеспечение (общая медицина, стоматология, общественное здравоохранение, медико-профилактическое дело) или социальные науки, экономика и бизнес (экономика, государственное и местное управление)</w:t>
            </w:r>
          </w:p>
        </w:tc>
      </w:tr>
      <w:tr>
        <w:trPr>
          <w:trHeight w:val="30" w:hRule="atLeast"/>
        </w:trPr>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1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Инициативность, коммуникативность, аналитичность, организованность, стратегическое мышление, лидерство, этичность, ориентация на качество, ориентация на потребителя, нетерпимость к коррупции</w:t>
            </w:r>
          </w:p>
        </w:tc>
      </w:tr>
      <w:tr>
        <w:trPr>
          <w:trHeight w:val="30" w:hRule="atLeast"/>
        </w:trPr>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1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w:t>
            </w:r>
          </w:p>
        </w:tc>
      </w:tr>
      <w:tr>
        <w:trPr>
          <w:trHeight w:val="30" w:hRule="atLeast"/>
        </w:trPr>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1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руководство, координация, планирование работы управления. Осуществление планирования, контроля, организации и анализа работы, сотрудников управления, обеспечение взаимозаменяемости в управлении. Участие от имени Министерства на совещаниях других организаций. Осуществление контроля исполнения документов, поступающих в управление, проводить анализ качества и своевременности их исполнения. Координация работы и участие в разработке государственных программ, концепций, стратегий, стратегических и операционных планов развития в области здравоохранения. Участие в разработке нормативных правовых актов в области здравоохранения. Участие в научно-практических конференциях, конгрессах, симпозиумах, семинарах по вопросам развития здравоохранения. Курация работы по согласованию программ развития территорий, планов развития подведомственных организаций здравоохранения на предмет соответствия стратегическим и иным директивным документам. Координация деятельности территориальных органов здравоохранения и подведомственных Министерству организаций по вопросам входящим в компетенцию управления. Оказание практической и методической помощи органам и организациям здравоохранения по вопросам, входящим в компетенцию управления</w:t>
            </w:r>
          </w:p>
        </w:tc>
      </w:tr>
    </w:tbl>
    <w:p>
      <w:pPr>
        <w:spacing w:after="0"/>
        <w:ind w:left="0"/>
        <w:jc w:val="left"/>
      </w:pP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Главный эксперт управления стратегического планирования</w:t>
      </w:r>
      <w:r>
        <w:rPr>
          <w:rFonts w:ascii="Times New Roman"/>
          <w:b w:val="false"/>
          <w:i w:val="false"/>
          <w:color w:val="000000"/>
          <w:sz w:val="28"/>
        </w:rPr>
        <w:t>, категория С-4, (1 единица) 10-01-02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
        <w:gridCol w:w="12103"/>
      </w:tblGrid>
      <w:tr>
        <w:trPr>
          <w:trHeight w:val="30" w:hRule="atLeast"/>
        </w:trPr>
        <w:tc>
          <w:tcPr>
            <w:tcW w:w="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1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1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здравоохранение и социальное обеспечение (общая медицина, стоматология, общественное здравоохранение, медико-профилактическое дело) или социальные науки, экономика и бизнес (экономика, государственное и местное управление, менеджмент)</w:t>
            </w:r>
          </w:p>
        </w:tc>
      </w:tr>
      <w:tr>
        <w:trPr>
          <w:trHeight w:val="30" w:hRule="atLeast"/>
        </w:trPr>
        <w:tc>
          <w:tcPr>
            <w:tcW w:w="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1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p>
        </w:tc>
      </w:tr>
      <w:tr>
        <w:trPr>
          <w:trHeight w:val="30" w:hRule="atLeast"/>
        </w:trPr>
        <w:tc>
          <w:tcPr>
            <w:tcW w:w="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1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w:t>
            </w:r>
          </w:p>
        </w:tc>
      </w:tr>
      <w:tr>
        <w:trPr>
          <w:trHeight w:val="30" w:hRule="atLeast"/>
        </w:trPr>
        <w:tc>
          <w:tcPr>
            <w:tcW w:w="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1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контроля исполнения документов, поступающих в управление, проводить анализ качества и своевременности их исполнения, разработка предложений по формированию государственной политики в области здравоохранения: предложения к ежегодным Посланиям Главы государства, к стратегическому плану развития Республики Казахстан до 2025 года, разработка Меморандума, подписанного между Премьер-Министром Республики Казахстан и Министром здравоохранения Республики Казахстан, стратегического плана развития в области здравоохранения. Участие в проведении оценки эффективности деятельности Министерства здравоохранения Республики Казахстан по направлению "Достижение стратегических целей и задач". Участие в формировании раздела здравоохранения программ развития территорий, согласовании планов развития подведомственных организаций здравоохранения на предмет соответствия стратегическим и иным директивным документам. Оказание практической и методической помощи местным органам здравоохранения, подведомственным организациям здравоохранения по вопросам, входящим в компетенцию управления. Участие в подготовке семинаров, коллегий, конференций и аналитических материалов Министерства по вопросам, входящим в компетенцию управления</w:t>
            </w:r>
          </w:p>
        </w:tc>
      </w:tr>
    </w:tbl>
    <w:p>
      <w:pPr>
        <w:spacing w:after="0"/>
        <w:ind w:left="0"/>
        <w:jc w:val="left"/>
      </w:pP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Эксперт управления стратегического планирования</w:t>
      </w:r>
      <w:r>
        <w:rPr>
          <w:rFonts w:ascii="Times New Roman"/>
          <w:b w:val="false"/>
          <w:i w:val="false"/>
          <w:color w:val="000000"/>
          <w:sz w:val="28"/>
        </w:rPr>
        <w:t xml:space="preserve"> (2 единицы), категория С-5, 10-01-03, 10-01-04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7"/>
        <w:gridCol w:w="11963"/>
      </w:tblGrid>
      <w:tr>
        <w:trPr>
          <w:trHeight w:val="30" w:hRule="atLeast"/>
        </w:trPr>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1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1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здравоохранение и социальное обеспечение (общая медицина, стоматология, общественное здравоохранение, медико-профилактическое дело) или социальные науки, экономика и бизнес (экономика, государственное и местное управление, менеджмент)</w:t>
            </w:r>
          </w:p>
        </w:tc>
      </w:tr>
      <w:tr>
        <w:trPr>
          <w:trHeight w:val="30" w:hRule="atLeast"/>
        </w:trPr>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1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p>
        </w:tc>
      </w:tr>
      <w:tr>
        <w:trPr>
          <w:trHeight w:val="30" w:hRule="atLeast"/>
        </w:trPr>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1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w:t>
            </w:r>
          </w:p>
        </w:tc>
      </w:tr>
      <w:tr>
        <w:trPr>
          <w:trHeight w:val="30" w:hRule="atLeast"/>
        </w:trPr>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1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в разработке операционного плана развития в области здравоохранения, плана мероприятий по выполнению общенационального плана по реализации Послания Главы государства. Участие в разработке планов по поручениям Главы государства, Прогноза социально-экономического развития страны. Участие в разработке нормативных правовых актов в области здравоохранения. Участие в формировании раздела здравоохранения программ развития территорий, согласовании планов развития подведомственных организаций здравоохранения на предмет соответствия стратегическим и иным директивным документам. Оказание практической и методической помощи местным органам здравоохранения, подведомственным организациям здравоохранения по вопросам, входящим в компетенцию управления.</w:t>
            </w:r>
          </w:p>
        </w:tc>
      </w:tr>
    </w:tbl>
    <w:p>
      <w:pPr>
        <w:spacing w:after="0"/>
        <w:ind w:left="0"/>
        <w:jc w:val="left"/>
      </w:pP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Управление сводного анализа и мониторинга</w:t>
      </w:r>
      <w:r>
        <w:rPr>
          <w:rFonts w:ascii="Times New Roman"/>
          <w:b w:val="false"/>
          <w:i w:val="false"/>
          <w:color w:val="000000"/>
          <w:sz w:val="28"/>
        </w:rPr>
        <w:t>-10-02</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Руководитель управления сводного анализа и мониторинга</w:t>
      </w:r>
      <w:r>
        <w:rPr>
          <w:rFonts w:ascii="Times New Roman"/>
          <w:b w:val="false"/>
          <w:i w:val="false"/>
          <w:color w:val="000000"/>
          <w:sz w:val="28"/>
        </w:rPr>
        <w:t>, категория С-3, 10-02-01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1"/>
        <w:gridCol w:w="12009"/>
      </w:tblGrid>
      <w:tr>
        <w:trPr>
          <w:trHeight w:val="30" w:hRule="atLeast"/>
        </w:trPr>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1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1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Высшее образование по специальностям здравоохранение и социальное обеспечение (общая медицина, стоматология, общественное здравоохранение, медико-профилактическое дело) или социальные науки, экономика и бизнес (экономика, государственное и местное управление), право (юриспруденция) </w:t>
            </w:r>
          </w:p>
        </w:tc>
      </w:tr>
      <w:tr>
        <w:trPr>
          <w:trHeight w:val="30" w:hRule="atLeast"/>
        </w:trPr>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1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Инициативность, коммуникативность, аналитичность, организованность, стратегическое мышление, лидерство, этичность, ориентация на качество, ориентация на потребителя, нетерпимость к коррупции</w:t>
            </w:r>
          </w:p>
        </w:tc>
      </w:tr>
      <w:tr>
        <w:trPr>
          <w:trHeight w:val="30" w:hRule="atLeast"/>
        </w:trPr>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1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Типовым квалификационным требованиям к административным государственным должностям корпуса "Б" </w:t>
            </w:r>
          </w:p>
        </w:tc>
      </w:tr>
      <w:tr>
        <w:trPr>
          <w:trHeight w:val="30" w:hRule="atLeast"/>
        </w:trPr>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1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общего руководства работы управления, проведение мониторинга государственных программ и иных документов системы государственного планирования в сфере здравоохранения. Осуществление планирования, контроля, организация и анализ работы сотрудников управления, обеспечение взаимозаменяемости в управлении. Участие от имени Министерства на совещаниях других организаций. Осуществление контроля исполнения документов, поступающих в управление, проводить анализ качества и своевременности их исполнения. Участие в разработке нормативных правовых актов Министерства в области здравоохранения. Оказание практической и методической помощи местным органам здравоохранения, подведомственным организациям здравоохранения по вопросам, входящим в компетенцию управления. Формирование сводных аналитических отчетов Министерства и информационно-аналитических материалов в сфере здравоохранения</w:t>
            </w:r>
          </w:p>
        </w:tc>
      </w:tr>
    </w:tbl>
    <w:p>
      <w:pPr>
        <w:spacing w:after="0"/>
        <w:ind w:left="0"/>
        <w:jc w:val="left"/>
      </w:pP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Главный эксперт управления сводного анализа и мониторинга</w:t>
      </w:r>
      <w:r>
        <w:rPr>
          <w:rFonts w:ascii="Times New Roman"/>
          <w:b w:val="false"/>
          <w:i w:val="false"/>
          <w:color w:val="000000"/>
          <w:sz w:val="28"/>
        </w:rPr>
        <w:t xml:space="preserve"> (две единицы), категория С-4, 10-02-02, 10-02-03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0"/>
        <w:gridCol w:w="11910"/>
      </w:tblGrid>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1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1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здравоохранение и социальное обеспечение (общая медицина, стоматология, общественное здравоохранение, медико-профилактическое дело) или социальные науки, экономика и бизнес (экономика, государственное и местное управление), право (юриспруденция)</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1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1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Типовым квалификационным требованиям к административным государственным должностям корпуса "Б" </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1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Исполнение документов, поступающих в управление, проведение самоанализа качества и своевременности их исполнения. Анализировать, проводить мониторинг и оценку реализации государственных программ в сфере здравоохранения. Участие в проведении оценки эффективности деятельности Министерства по направлению "Достижение стратегических целей и задач". Оказание практичесой и методической помощи местным органам здравоохранения, подведомственным организациям здравоохранения по вопросам, входящим в компетенцию управления. Формирование сводных аналитических отчетов Министерства и информационно-аналитических материалов в сфере здравоохранения</w:t>
            </w:r>
          </w:p>
        </w:tc>
      </w:tr>
    </w:tbl>
    <w:p>
      <w:pPr>
        <w:spacing w:after="0"/>
        <w:ind w:left="0"/>
        <w:jc w:val="left"/>
      </w:pP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Эксперт управления сводного анализа и мониторинга</w:t>
      </w:r>
      <w:r>
        <w:rPr>
          <w:rFonts w:ascii="Times New Roman"/>
          <w:b w:val="false"/>
          <w:i w:val="false"/>
          <w:color w:val="000000"/>
          <w:sz w:val="28"/>
        </w:rPr>
        <w:t xml:space="preserve"> (одна единица), категория С-5, 10-02-04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0"/>
        <w:gridCol w:w="11910"/>
      </w:tblGrid>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1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1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здравоохранение и социальное обеспечение (общая медицина, стоматология, общественное здравоохранение, медико-профилактическое дело) или социальные науки, экономика и бизнес (экономика, государственное и местное управление).</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1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1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1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Исполнение документов, поступающих в управление, проведение самоанализа качества и своевременности их исполнения. Анализировать, проводить мониторинг и оценку реализации государственных программ в сфере здравоохранения. Участие в проведении оценки эффективности деятельности Министерства по направлению "Достижение стратегических целей и задач". Оказание практической и методической помощь местным органам здравоохранения, подведомственным организациям здравоохранения по вопросам, входящим в компетенцию управления. Формирование сводных аналитических отчетов Министерства и информационно-аналитических материалов в сфере здравоохранения</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38" w:id="17"/>
    <w:p>
      <w:pPr>
        <w:spacing w:after="0"/>
        <w:ind w:left="0"/>
        <w:jc w:val="both"/>
      </w:pPr>
      <w:r>
        <w:rPr>
          <w:rFonts w:ascii="Times New Roman"/>
          <w:b w:val="false"/>
          <w:i w:val="false"/>
          <w:color w:val="000000"/>
          <w:sz w:val="28"/>
        </w:rPr>
        <w:t>
      2. Департаменту управления персоналом Министерства здравоохранения Республики Казахстан в установленном законодательством Республики Казахстан порядке обеспечить:</w:t>
      </w:r>
    </w:p>
    <w:bookmarkEnd w:id="17"/>
    <w:bookmarkStart w:name="z39" w:id="18"/>
    <w:p>
      <w:pPr>
        <w:spacing w:after="0"/>
        <w:ind w:left="0"/>
        <w:jc w:val="both"/>
      </w:pPr>
      <w:r>
        <w:rPr>
          <w:rFonts w:ascii="Times New Roman"/>
          <w:b w:val="false"/>
          <w:i w:val="false"/>
          <w:color w:val="000000"/>
          <w:sz w:val="28"/>
        </w:rPr>
        <w:t>
      1) в течение десяти календарных дней после дня принятия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bookmarkEnd w:id="18"/>
    <w:bookmarkStart w:name="z40" w:id="19"/>
    <w:p>
      <w:pPr>
        <w:spacing w:after="0"/>
        <w:ind w:left="0"/>
        <w:jc w:val="both"/>
      </w:pPr>
      <w:r>
        <w:rPr>
          <w:rFonts w:ascii="Times New Roman"/>
          <w:b w:val="false"/>
          <w:i w:val="false"/>
          <w:color w:val="000000"/>
          <w:sz w:val="28"/>
        </w:rPr>
        <w:t>
      2) в течение десяти календарных дней после дня принятия настоящего приказа его размещение на интернет-ресурсе Министерства здравоохранения Республики Казахстан.</w:t>
      </w:r>
    </w:p>
    <w:bookmarkEnd w:id="19"/>
    <w:bookmarkStart w:name="z41" w:id="20"/>
    <w:p>
      <w:pPr>
        <w:spacing w:after="0"/>
        <w:ind w:left="0"/>
        <w:jc w:val="both"/>
      </w:pPr>
      <w:r>
        <w:rPr>
          <w:rFonts w:ascii="Times New Roman"/>
          <w:b w:val="false"/>
          <w:i w:val="false"/>
          <w:color w:val="000000"/>
          <w:sz w:val="28"/>
        </w:rPr>
        <w:t>
      3. Контроль за исполнением настоящего приказа возложить на ответственного секретаря Министерства здравоохранения Республики Казахстан Токежанова Б.Т.</w:t>
      </w:r>
    </w:p>
    <w:bookmarkEnd w:id="20"/>
    <w:bookmarkStart w:name="z42" w:id="21"/>
    <w:p>
      <w:pPr>
        <w:spacing w:after="0"/>
        <w:ind w:left="0"/>
        <w:jc w:val="both"/>
      </w:pPr>
      <w:r>
        <w:rPr>
          <w:rFonts w:ascii="Times New Roman"/>
          <w:b w:val="false"/>
          <w:i w:val="false"/>
          <w:color w:val="000000"/>
          <w:sz w:val="28"/>
        </w:rPr>
        <w:t>
      4. Настоящий приказ вводится в действие со дня его первого официального опубликования.</w:t>
      </w:r>
    </w:p>
    <w:bookmarkEnd w:id="2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здравоохранения</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Биртанов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