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a338" w14:textId="fd6a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5 мая 2018 года № 228 "О некоторых вопросах Комитета фармации Министерства здравоохранения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5 ноября 2018 года № 610.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июня 2018 года № 702 "О некоторых вопросах административно-территориального устройства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мая 2018 года "О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2018 года № 645 "О внесении изменений и дополнений в постановления Правительства Республики Казахстан от 11 июля 2018 года № 420 "О некоторых вопросах реализации Указа Президента Республики Казахстан от 19 июня 2018 года № 702 "О некоторых вопросах административно-территориального устройства Республики Казахстан" и от 17 февраля 2017 года № 71 "О некоторых вопросах министерств здравоохранения и национальной экономики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мая 2018 года № 228 "О некоторых вопросах Комитета фармации Министерства здравоохранения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республиканского государственного учреждения "Департамент Комитета фармации Министерства здравоохранения Республики Казахстан по Туркестанской области" согласно приложению 17 к настоящему приказу;";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18)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республиканского государственного учреждения "Департамент Комитета фармации Министерства здравоохранения Республики Казахстан по городу Шымкент" согласно приложению 18 к настоящему приказу.";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 подпункты 11), 12), 13), 15), 16);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 исключить подпункты 5), 6), 7);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"Южно-Казахстанской области" заменить на слова "Туркестанской области";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Республика Казахстан, 161200, Туркестанская область, город Туркестан, улица Т. Диметова, дом 77.";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указанный приказ приложением 18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фармации Министерства здравоохранения Республики Казахстан обеспечить: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принятия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официального опубликования.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Цой А.В.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ноября 2018 года № 610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мая 2018 года № 228 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фармации Министерства здравоохранения Республики Казахстан по городу Шымкент"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фармации Министерства здравоохранения Республики Казахстан по городу Шымкент" (далее – Департамент) является территориальным подразделением Комитета фармации Министерства здравоохранения Республики Казахстан (далее – Комитет), осуществляющим в пределах своей компетенции контрольные и реализационные функции в сфере обращения лекарственных средств, изделий медицинского назначения и медицинской техники.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 Республики Казахстан.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 и другими актами, предусмотренными законодательством Республики Казахстан.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утверждается в соответствии с действующим законодательством.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160000, город Шымкент, Аль-Фарабийский район, улица Т. Алимкулова, дом 12.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фармации Министерства здравоохранения Республики Казахстан по городу Шымкент".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средств республиканского бюджета.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3"/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Основные задачи Департамента: 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обеспечении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сфере фармацевтической деятельности.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здравоохранения в пределах своей компетенции;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 пределах своей компетенции государственного контроля за соблюдением лицензиатами законодательства Республики Казахстан;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выдачи заключений (разрешительных документов)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качестве гуманитарной помощи или помощи при чрезвычайных ситуациях;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государственного контроля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ввоза (вывоза) зарегистрированных и не зарегистрированных в Республике Казахстан лекарственных средств, изделий медицинского назначения и медицинской техники;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свидетельства о присвоении квалификационной категории специалистам с фармацевтическим образованием;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аккредитации испытательных лабораторий на право проведения доклинических (неклинических) исследований биологически активных веществ, изделий медицинского назначения;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аккредитации испытательных лабораторий, осуществляющих монопольную деятельность по экспертизе и оценке безопасности и качества лекарственных средств, изделий медицинского назначения;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участие в координировании информационной компании по повышению лекарственной грамотности медицинских, фармацевтических работников и населения;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осуществлении фармацевтических инспекций на соответствие надлежащим фармацевтическим практикам;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формировании потребности и в планировании бюджетных средств на закуп лекарственных средств и медицинских изделий, согласно перечню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возбуждение,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принятие мер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рассмотрение обращений физических и юридических лиц в пределах компетенции; 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иных функций, предусмотренных законами и иными нормативными правовыми актами, принимаемыми Президентом Республики Казахстан, Правительством Республики Казахстан и Министерством.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законодательство Республики Казахстан, права и охраняемые законом интересы физических и юридических лиц; 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Департамента;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разработке программ в области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разработке нормативных правовых актов по вопросам в сфере обращения лекарственные средства, изделия медицинского назначения и медицинскую технику, в пределах своей компетенции;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 предусмотренные действующими законодательными актами.</w:t>
      </w:r>
    </w:p>
    <w:bookmarkEnd w:id="61"/>
    <w:bookmarkStart w:name="z7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 – главным государственным фармацевтическим инспектором области (города),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руководителя структурного подразделения и работников Департамента.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ежегодную оценку деятельности работников Департамента для определения эффективности и качества их работы,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порядке,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организациях, независимо от форм собственности, а также в отношениях с физическими лицами;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соответствии с законодательством Республики Казахстан принимает решения о предъявлении от имени Департамента претензий и исков к физическим и юридическим лицам;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и подписывает приказы по вопросам, входящим в компетенцию Департамента;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Департаменте;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права и обязанности, предусмотренные законодательством Республики Казахстан.</w:t>
      </w:r>
    </w:p>
    <w:bookmarkEnd w:id="77"/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имущество, в случаях, предусмотренных законодательством Республики Казахстан.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82"/>
    <w:bookmarkStart w:name="z9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