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cc19" w14:textId="0dac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15 декабря 2017 года № 445 "Об утверждении Положения республиканского государственного учреждения "Комитет телекоммуникаций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августа 2018 года № 360. Утратил силу приказом Министра цифрового развития, оборонной и аэрокосмической промышленности Республики Казахстан от 18 апреля 2019 года № 46/НҚ.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оборонной и аэрокосмической промышленности РК от 18.04.2019 </w:t>
      </w:r>
      <w:r>
        <w:rPr>
          <w:rFonts w:ascii="Times New Roman"/>
          <w:b w:val="false"/>
          <w:i w:val="false"/>
          <w:color w:val="ff0000"/>
          <w:sz w:val="28"/>
        </w:rPr>
        <w:t>№ 46/НҚ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2018 года № 420 "О некоторых вопросах реализации Указа Президента Республики Казахстан от 19 июня 2018 года № 702 "О некоторых вопросах административно-территориального устройства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15 декабря 2017 года № 445 "Об утверждении Положения республиканского государственного учреждения "Комитет телекоммуникаций Министерства информации и коммуникаций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территориальных органов, находящихся в ведении Комитета телекоммуникаций Министерства: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Шымкент и Туркестанской области.".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перерегистрацию в органах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