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c36d" w14:textId="f1bc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по защите прав потребителей Министерства торговли и интеграции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торговли и интеграции Республики Казахстан от 25 июля 2019 года №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приказа заместителя Премьер-Министра - Министра торговли и интеграции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2019 года № 497 "О мерах по реализации Указов Президента Республики Казахстан от 17 июня 2019 года № 17 и от 1 июля 2019 года № 46 "О мерах по дальнейшему совершенствованию системы государственного управления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республиканского государственного учреждения "Комитет по защите прав потребителей Министерства торговли и интеграции Республики Казахстан" согласно приложению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1– в редакции приказа заместителя Премьер-Министра - Министра торговли и интеграции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508-НҚ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торговли и интеграции Республики Казахстан обеспечить: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5"/>
    <w:bookmarkStart w:name="z13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подписания, за исключением абзацев десятого, одиннадцатого и двадцать третьего пункта 1 настоящего приказа, которые вводятся в действие с 1 января 2021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июня 2020 года "О внесении изменений и дополнений в некоторые законодательные акты Республики Казахстан по вопросам защиты прав потребителей".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– в редакции приказа и.о. Министра торговли и интеграции РК от 30.10.2020 </w:t>
      </w:r>
      <w:r>
        <w:rPr>
          <w:rFonts w:ascii="Times New Roman"/>
          <w:b w:val="false"/>
          <w:i w:val="false"/>
          <w:color w:val="000000"/>
          <w:sz w:val="28"/>
        </w:rPr>
        <w:t>№ 244-НҚ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Кушукова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7</w:t>
            </w:r>
          </w:p>
        </w:tc>
      </w:tr>
    </w:tbl>
    <w:bookmarkStart w:name="z15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по защите прав потребителей Министерства торговли и интеграции Республики Казахстан"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заместителя Премьер-Министра - Министра торговли и интеграции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Start w:name="z299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99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по защите прав потребителей Министерства торговли и интеграции Республики Казахстан" (далее - Комитет) является ведомством Министерства торговли и интеграции Республики Казахстан (далее – Министерство), осуществляющим в пределах своей компетенции руководство и регулирование в сфере защиты прав потребителей, осуществляющим межотраслевую координацию.</w:t>
      </w:r>
    </w:p>
    <w:bookmarkEnd w:id="9"/>
    <w:bookmarkStart w:name="z299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299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1"/>
    <w:bookmarkStart w:name="z29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2"/>
    <w:bookmarkStart w:name="z30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3"/>
    <w:bookmarkStart w:name="z300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</w:p>
    <w:bookmarkEnd w:id="14"/>
    <w:bookmarkStart w:name="z300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</w:p>
    <w:bookmarkEnd w:id="15"/>
    <w:bookmarkStart w:name="z300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Астана, район Есиль, проспект Мәңгілік Ел, дом 8, здание "Дом министерств", подъезд 2.</w:t>
      </w:r>
    </w:p>
    <w:bookmarkEnd w:id="16"/>
    <w:bookmarkStart w:name="z300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Комитета:</w:t>
      </w:r>
    </w:p>
    <w:bookmarkEnd w:id="17"/>
    <w:bookmarkStart w:name="z300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Сауда және интеграция министрлігі Тұтынушылардың құқықтарын қорғау комитеті" республикалық мемлекеттік мекемесі;</w:t>
      </w:r>
    </w:p>
    <w:bookmarkEnd w:id="18"/>
    <w:bookmarkStart w:name="z300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"Комитет по защите прав потребителей Министерства торговли и интеграции Республики Казахстан".</w:t>
      </w:r>
    </w:p>
    <w:bookmarkEnd w:id="19"/>
    <w:bookmarkStart w:name="z300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0"/>
    <w:bookmarkStart w:name="z300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за счет средств республиканского бюджета.</w:t>
      </w:r>
    </w:p>
    <w:bookmarkEnd w:id="21"/>
    <w:bookmarkStart w:name="z300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22"/>
    <w:bookmarkStart w:name="z301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3"/>
    <w:bookmarkStart w:name="z301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24"/>
    <w:bookmarkStart w:name="z301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формирование целостной и эффективной политики в сфере защиты прав потребителей.</w:t>
      </w:r>
    </w:p>
    <w:bookmarkEnd w:id="25"/>
    <w:bookmarkStart w:name="z301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Комитета:</w:t>
      </w:r>
    </w:p>
    <w:bookmarkEnd w:id="26"/>
    <w:bookmarkStart w:name="z30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физических и юридических лиц информацию по вопросам защиты прав потребителей;</w:t>
      </w:r>
    </w:p>
    <w:bookmarkEnd w:id="27"/>
    <w:bookmarkStart w:name="z30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координировать работу местных исполнительных органов в сфере защиты прав потребителей;</w:t>
      </w:r>
    </w:p>
    <w:bookmarkEnd w:id="28"/>
    <w:bookmarkStart w:name="z30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координировать работу территориальных органов Министерства по вопросам основной деятельности, планирования и исполнения республиканского бюджета в пределах компетенции Комитета;</w:t>
      </w:r>
    </w:p>
    <w:bookmarkEnd w:id="29"/>
    <w:bookmarkStart w:name="z301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при невыполнении или ненадлежащем выполнении физическими и юридическими лицами законных требований, постановлений, выданных должностными лицами органов и подразделений в сфере защиты прав потребителей;</w:t>
      </w:r>
    </w:p>
    <w:bookmarkEnd w:id="30"/>
    <w:bookmarkStart w:name="z301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оказание методологической и консультативной помощи территориальным органам Министерства и организациям в регулируемой сфере, юридическим и физическим лицам по вопросам, входящим в компетенцию Комитета;</w:t>
      </w:r>
    </w:p>
    <w:bookmarkEnd w:id="31"/>
    <w:bookmarkStart w:name="z301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заключать меморандумы (соглашения) с руководителями местных исполнительных органов, направленные на достижение конечных результатов деятельности в регулируемой сфере;</w:t>
      </w:r>
    </w:p>
    <w:bookmarkEnd w:id="32"/>
    <w:bookmarkStart w:name="z302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создавать консультативно-совещательные и экспертные комиссии по вопросам защиты прав потребителей;</w:t>
      </w:r>
    </w:p>
    <w:bookmarkEnd w:id="33"/>
    <w:bookmarkStart w:name="z302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издавать правовые акты в пределах своей компетенции;</w:t>
      </w:r>
    </w:p>
    <w:bookmarkEnd w:id="34"/>
    <w:bookmarkStart w:name="z302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требовать от территориальных органов Министерства своевременного и точного исполнения приказов и поручений Министерства и Комитета;</w:t>
      </w:r>
    </w:p>
    <w:bookmarkEnd w:id="35"/>
    <w:bookmarkStart w:name="z302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запрашивать и получать от структурных подразделений Министерства, государственных органов, организаций, их должностных лиц необходимой информации и материалов;</w:t>
      </w:r>
    </w:p>
    <w:bookmarkEnd w:id="36"/>
    <w:bookmarkStart w:name="z302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права, предусмотренные действующими законодательными актами.</w:t>
      </w:r>
    </w:p>
    <w:bookmarkEnd w:id="37"/>
    <w:bookmarkStart w:name="z302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Комитета:</w:t>
      </w:r>
    </w:p>
    <w:bookmarkEnd w:id="38"/>
    <w:bookmarkStart w:name="z302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Комитет задач и функций;</w:t>
      </w:r>
    </w:p>
    <w:bookmarkEnd w:id="39"/>
    <w:bookmarkStart w:name="z302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охраняемых законом интересы физических и юридических лиц;</w:t>
      </w:r>
    </w:p>
    <w:bookmarkEnd w:id="40"/>
    <w:bookmarkStart w:name="z302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разъяснений по вопросам, входящим в компетенцию Комитета;</w:t>
      </w:r>
    </w:p>
    <w:bookmarkEnd w:id="41"/>
    <w:bookmarkStart w:name="z302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42"/>
    <w:bookmarkStart w:name="z303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государственной собственности, находящейся на балансе Комитета;</w:t>
      </w:r>
    </w:p>
    <w:bookmarkEnd w:id="43"/>
    <w:bookmarkStart w:name="z303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составление и представление статистической отчетности в уполномоченный орган в области государственной статистики;</w:t>
      </w:r>
    </w:p>
    <w:bookmarkEnd w:id="44"/>
    <w:bookmarkStart w:name="z303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полного, своевременного и эффективного использования бюджетных средств, выделенных Комитету;</w:t>
      </w:r>
    </w:p>
    <w:bookmarkEnd w:id="45"/>
    <w:bookmarkStart w:name="z303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процедуры государственных закупок в соответствии с законодательством Республики Казахстан;</w:t>
      </w:r>
    </w:p>
    <w:bookmarkEnd w:id="46"/>
    <w:bookmarkStart w:name="z303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47"/>
    <w:bookmarkStart w:name="z303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проводить анализ применения законодательства Республики Казахстан в регулируемой сфере;</w:t>
      </w:r>
    </w:p>
    <w:bookmarkEnd w:id="48"/>
    <w:bookmarkStart w:name="z303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тщательно и качественно рассматривать обращения, сообщения, предложения, отклики и запросы физических и юридических лиц;</w:t>
      </w:r>
    </w:p>
    <w:bookmarkEnd w:id="49"/>
    <w:bookmarkStart w:name="z303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принципов модели "слышащего государства" в работе Комитета, доступности Комитета для граждан и институтов гражданского общества;</w:t>
      </w:r>
    </w:p>
    <w:bookmarkEnd w:id="50"/>
    <w:bookmarkStart w:name="z303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пропагандировать знания по вопросам защиты прав потребителей.</w:t>
      </w:r>
    </w:p>
    <w:bookmarkEnd w:id="51"/>
    <w:bookmarkStart w:name="z303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Комитета:</w:t>
      </w:r>
    </w:p>
    <w:bookmarkEnd w:id="52"/>
    <w:bookmarkStart w:name="z304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защиты прав потребителей;</w:t>
      </w:r>
    </w:p>
    <w:bookmarkEnd w:id="53"/>
    <w:bookmarkStart w:name="z304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предложений в Правительство Республики Казахстан по основным направлениям государственной политики в сфере защиты прав потребителей;</w:t>
      </w:r>
    </w:p>
    <w:bookmarkEnd w:id="54"/>
    <w:bookmarkStart w:name="z304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межотраслевой координации деятельности государственных органов по обеспечению реализации государственной политики в сфере защиты прав потребителей;</w:t>
      </w:r>
    </w:p>
    <w:bookmarkEnd w:id="55"/>
    <w:bookmarkStart w:name="z304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нормативных правовых актов в сфере защиты прав потребителей;</w:t>
      </w:r>
    </w:p>
    <w:bookmarkEnd w:id="56"/>
    <w:bookmarkStart w:name="z304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анализа жалоб потребителей, в том числе поступающих посредством Единой информационной системы защиты прав потребителей, деятельности государственных органов по вопросам защиты прав потребителей и субъектов досудебного урегулирования потребительских споров;</w:t>
      </w:r>
    </w:p>
    <w:bookmarkEnd w:id="57"/>
    <w:bookmarkStart w:name="z304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предложении (рекомендации) государственным органам об отмене решений, принятых ими с нарушением настоящего Закона и иных нормативных правовых актов в сфере защиты прав потребителей;</w:t>
      </w:r>
    </w:p>
    <w:bookmarkEnd w:id="58"/>
    <w:bookmarkStart w:name="z304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информирования, консультирования, просвещения, повышения правовой грамотности потребителей в вопросах защиты своих прав и законных интересов;</w:t>
      </w:r>
    </w:p>
    <w:bookmarkEnd w:id="59"/>
    <w:bookmarkStart w:name="z304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обращение в суд по вопросам защиты прав неопределенного круга потребителей в случаях нарушения прав более десяти потребителей по одному и тому же вопросу;</w:t>
      </w:r>
    </w:p>
    <w:bookmarkEnd w:id="60"/>
    <w:bookmarkStart w:name="z304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международного сотрудничества в сфере защиты прав потребителей;</w:t>
      </w:r>
    </w:p>
    <w:bookmarkEnd w:id="61"/>
    <w:bookmarkStart w:name="z304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формирования, реализации, мониторинга реализации и оценки результатов государственного социального заказа по проведению исследований, информационно-просветительской работы, оказанию консультационной помощи населению по вопросам защиты прав потребителей и представительских услуг потребителям в восстановлении их нарушенных прав и законных интересов;</w:t>
      </w:r>
    </w:p>
    <w:bookmarkEnd w:id="62"/>
    <w:bookmarkStart w:name="z305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государственного контроля за соблюдением законодательства Республики Казахстан о защите прав потребителей;</w:t>
      </w:r>
    </w:p>
    <w:bookmarkEnd w:id="63"/>
    <w:bookmarkStart w:name="z305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и утверждает правила по формированию, ведению и использованию Единой информационной системы защиты прав потребителей;</w:t>
      </w:r>
    </w:p>
    <w:bookmarkEnd w:id="64"/>
    <w:bookmarkStart w:name="z305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ежегодное представление доклада Правительству Республики Казахстан о результатах проводимой работы по вопросам защиты прав потребителей, обсужденных на Межведомственном совете по защите прав потребителей, который размещается в средствах массовой информации;</w:t>
      </w:r>
    </w:p>
    <w:bookmarkEnd w:id="65"/>
    <w:bookmarkStart w:name="z305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деятельности Межведомственного совета по защите прав потребителей;</w:t>
      </w:r>
    </w:p>
    <w:bookmarkEnd w:id="66"/>
    <w:bookmarkStart w:name="z305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перечня субъектов досудебного урегулирования потребительских споров;</w:t>
      </w:r>
    </w:p>
    <w:bookmarkEnd w:id="67"/>
    <w:bookmarkStart w:name="z305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формирования и ведения Единой информационной системы защиты прав потребителей и ее мобильной версии;</w:t>
      </w:r>
    </w:p>
    <w:bookmarkEnd w:id="68"/>
    <w:bookmarkStart w:name="z305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обращений физических и юридических лиц по вопросам защиты прав потребителей;</w:t>
      </w:r>
    </w:p>
    <w:bookmarkEnd w:id="69"/>
    <w:bookmarkStart w:name="z305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составление протоколов,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правонарушениях;</w:t>
      </w:r>
    </w:p>
    <w:bookmarkEnd w:id="70"/>
    <w:bookmarkStart w:name="z305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иные функции, предусмотренные законодательством Республики Казахстан.</w:t>
      </w:r>
    </w:p>
    <w:bookmarkEnd w:id="71"/>
    <w:bookmarkStart w:name="z305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Комитета при организации его деятельности</w:t>
      </w:r>
    </w:p>
    <w:bookmarkEnd w:id="72"/>
    <w:bookmarkStart w:name="z306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73"/>
    <w:bookmarkStart w:name="z306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74"/>
    <w:bookmarkStart w:name="z306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5"/>
    <w:bookmarkStart w:name="z306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76"/>
    <w:bookmarkStart w:name="z306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структурных подразделений и работников Комитета;</w:t>
      </w:r>
    </w:p>
    <w:bookmarkEnd w:id="77"/>
    <w:bookmarkStart w:name="z306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издает приказы;</w:t>
      </w:r>
    </w:p>
    <w:bookmarkEnd w:id="78"/>
    <w:bookmarkStart w:name="z306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79"/>
    <w:bookmarkStart w:name="z306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80"/>
    <w:bookmarkStart w:name="z306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Комитет в государственных органах и иных организациях в соответствии с действующим законодательством;</w:t>
      </w:r>
    </w:p>
    <w:bookmarkEnd w:id="81"/>
    <w:bookmarkStart w:name="z306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Комитета;</w:t>
      </w:r>
    </w:p>
    <w:bookmarkEnd w:id="82"/>
    <w:bookmarkStart w:name="z307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Министерства;</w:t>
      </w:r>
    </w:p>
    <w:bookmarkEnd w:id="83"/>
    <w:bookmarkStart w:name="z307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соблюдение сотрудниками Комитета норм служебной этики государственных служащих;</w:t>
      </w:r>
    </w:p>
    <w:bookmarkEnd w:id="84"/>
    <w:bookmarkStart w:name="z307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Комитете, и несет персональную ответственность за принятие антикоррупционных мер;</w:t>
      </w:r>
    </w:p>
    <w:bookmarkEnd w:id="85"/>
    <w:bookmarkStart w:name="z307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86"/>
    <w:bookmarkStart w:name="z307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рассматривает жалобы физических и юридических лиц на акты/решения и действия (бездействия) по результатам проверок, предписания об устранении нарушений, на решения и действия (бездействия) в рамках производства по делам об административных правонарушениях и постановления по делам об административных правонарушениях и принимает по ним решения, а также делегирует такие полномочия своим заместителям;</w:t>
      </w:r>
    </w:p>
    <w:bookmarkEnd w:id="87"/>
    <w:bookmarkStart w:name="z307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руководству Министерства предложения по структуре и штатному расписанию Комитета;</w:t>
      </w:r>
    </w:p>
    <w:bookmarkEnd w:id="88"/>
    <w:bookmarkStart w:name="z307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функций;</w:t>
      </w:r>
    </w:p>
    <w:bookmarkEnd w:id="89"/>
    <w:bookmarkStart w:name="z307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принимает решения по другим вопросам, отнесенным к его компетенции.</w:t>
      </w:r>
    </w:p>
    <w:bookmarkEnd w:id="90"/>
    <w:bookmarkStart w:name="z307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и.о. Министра торговли и интеграции РК от 17.07.2023 </w:t>
      </w:r>
      <w:r>
        <w:rPr>
          <w:rFonts w:ascii="Times New Roman"/>
          <w:b w:val="false"/>
          <w:i w:val="false"/>
          <w:color w:val="000000"/>
          <w:sz w:val="28"/>
        </w:rPr>
        <w:t>№ 281-НҚ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7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законодательством.</w:t>
      </w:r>
    </w:p>
    <w:bookmarkEnd w:id="92"/>
    <w:bookmarkStart w:name="z308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93"/>
    <w:bookmarkStart w:name="z308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4"/>
    <w:bookmarkStart w:name="z308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95"/>
    <w:bookmarkStart w:name="z308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96"/>
    <w:bookmarkStart w:name="z308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97"/>
    <w:bookmarkStart w:name="z308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Комитета осуществляются в соответствии с законодательством Республики Казахстан.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7</w:t>
            </w:r>
          </w:p>
        </w:tc>
      </w:tr>
    </w:tbl>
    <w:bookmarkStart w:name="z165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по защите прав потребителей Акмолинской области Комитета по защите прав потребителей Министерства торговли и интеграции Республики Казахстан"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заместителя Премьер-Министра - Министра торговли и интеграции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7</w:t>
            </w:r>
          </w:p>
        </w:tc>
      </w:tr>
    </w:tbl>
    <w:bookmarkStart w:name="z171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по защите прав потребителей Актюбинской области Комитета по защите прав потребителей Министерства торговли и интеграции Республики Казахстан"</w:t>
      </w:r>
    </w:p>
    <w:bookmarkEnd w:id="100"/>
    <w:bookmarkStart w:name="z17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приказом заместителя Премьер-Министра - Министра торговли и интеграции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7</w:t>
            </w:r>
          </w:p>
        </w:tc>
      </w:tr>
    </w:tbl>
    <w:bookmarkStart w:name="z177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по защите прав потребителей Алматинской области Комитета по защите прав потребителей Министерства торговли и интеграции Республики Казахстан"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исключено приказом заместителя Премьер-Министра - Министра торговли и интеграции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7</w:t>
            </w:r>
          </w:p>
        </w:tc>
      </w:tr>
    </w:tbl>
    <w:bookmarkStart w:name="z184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по защите прав потребителей Атырауской области Комитета по защите прав потребителей Министерства торговли и интеграции Республики Казахстан"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исключено приказом заместителя Премьер-Министра - Министра торговли и интеграции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7</w:t>
            </w:r>
          </w:p>
        </w:tc>
      </w:tr>
    </w:tbl>
    <w:bookmarkStart w:name="z190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по защите прав потребителей Восточно-Казахстанской области Комитета по защите прав потребителей Министерства торговли и интеграции Республики Казахстан"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исключено приказом заместителя Премьер-Министра - Министра торговли и интеграции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7</w:t>
            </w:r>
          </w:p>
        </w:tc>
      </w:tr>
    </w:tbl>
    <w:bookmarkStart w:name="z197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по защите прав потребителей Жамбылской области Комитета по защите прав потребителей Министерства торговли и интеграции Республики Казахстан"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исключено приказом заместителя Премьер-Министра - Министра торговли и интеграции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7</w:t>
            </w:r>
          </w:p>
        </w:tc>
      </w:tr>
    </w:tbl>
    <w:bookmarkStart w:name="z203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по защите прав потребителей Западно-Казахстанской области Комитета по защите прав потребителей Министерства торговли и интеграции Республики Казахстан"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исключено приказом заместителя Премьер-Министра - Министра торговли и интеграции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7</w:t>
            </w:r>
          </w:p>
        </w:tc>
      </w:tr>
    </w:tbl>
    <w:bookmarkStart w:name="z209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по защите прав потребителей Карагандинской области Комитета по защите прав потребителей Министерства торговли и интеграции Республики Казахстан"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исключено приказом заместителя Премьер-Министра - Министра торговли и интеграции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7</w:t>
            </w:r>
          </w:p>
        </w:tc>
      </w:tr>
    </w:tbl>
    <w:bookmarkStart w:name="z216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по защите прав потребителей Костанайской области Комитета по защите прав потребителей Министерства торговли и интеграции Республики Казахстан"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исключено приказом заместителя Премьер-Министра - Министра торговли и интеграции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7</w:t>
            </w:r>
          </w:p>
        </w:tc>
      </w:tr>
    </w:tbl>
    <w:bookmarkStart w:name="z222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по защите прав потребителей Кызылординской области Комитета по защите прав потребителей Министерства торговли и интеграции Республики Казахстан"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исключено приказом заместителя Премьер-Министра - Министра торговли и интеграции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7</w:t>
            </w:r>
          </w:p>
        </w:tc>
      </w:tr>
    </w:tbl>
    <w:bookmarkStart w:name="z229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по защите прав потребителей Мангистауской области Комитета по защите прав потребителей Министерства торговли и интеграции Республики Казахстан"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исключено приказом заместителя Премьер-Министра - Министра торговли и интеграции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7</w:t>
            </w:r>
          </w:p>
        </w:tc>
      </w:tr>
    </w:tbl>
    <w:bookmarkStart w:name="z235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по защите прав потребителей Павлодарской области Комитета по защите прав потребителей Министерства торговли и интеграции Республики Казахстан"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исключено приказом заместителя Премьер-Министра - Министра торговли и интеграции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7</w:t>
            </w:r>
          </w:p>
        </w:tc>
      </w:tr>
    </w:tbl>
    <w:bookmarkStart w:name="z241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по защите прав потребителей Северо-Казахстанской области Комитета по защите прав потребителей Министерства торговли и интеграции Республики Казахстан"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исключено приказом заместителя Премьер-Министра - Министра торговли и интеграции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7</w:t>
            </w:r>
          </w:p>
        </w:tc>
      </w:tr>
    </w:tbl>
    <w:bookmarkStart w:name="z248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по защите прав потребителей Туркестанской области Комитета по защите прав потребителей Министерства торговли и интеграции Республики Казахстан"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исключено приказом заместителя Премьер-Министра - Министра торговли и интеграции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7</w:t>
            </w:r>
          </w:p>
        </w:tc>
      </w:tr>
    </w:tbl>
    <w:bookmarkStart w:name="z254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по защите прав потребителей города Астана Комитета по защите прав потребителей Министерства торговли и интеграции Республики Казахстан"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исключено приказом заместителя Премьер-Министра - Министра торговли и интеграции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7</w:t>
            </w:r>
          </w:p>
        </w:tc>
      </w:tr>
    </w:tbl>
    <w:bookmarkStart w:name="z261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по защите прав потребителей города Алматы Комитета по защите прав потребителей Министерства торговли и интеграции Республики Казахстан"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исключено приказом заместителя Премьер-Министра - Министра торговли и интеграции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7</w:t>
            </w:r>
          </w:p>
        </w:tc>
      </w:tr>
    </w:tbl>
    <w:bookmarkStart w:name="z267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по защите прав потребителей города Шымкент Комитета по защите прав потребителей Министерства торговли и интеграции Республики Казахстан"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исключено приказом заместителя Премьер-Министра - Министра торговли и интеграции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7</w:t>
            </w:r>
          </w:p>
        </w:tc>
      </w:tr>
    </w:tbl>
    <w:bookmarkStart w:name="z274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по защите прав потребителей области Абай Комитета по защите прав потребителей Министерства торговли и интеграции Республики Казахстан"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исключено приказом заместителя Премьер-Министра - Министра торговли и интеграции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7</w:t>
            </w:r>
          </w:p>
        </w:tc>
      </w:tr>
    </w:tbl>
    <w:bookmarkStart w:name="z280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по защите прав потребителей области Жетісу Комитета по защите прав потребителей Министерства торговли и интеграции Республики Казахстан"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исключено приказом заместителя Премьер-Министра - Министра торговли и интеграции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7</w:t>
            </w:r>
          </w:p>
        </w:tc>
      </w:tr>
    </w:tbl>
    <w:bookmarkStart w:name="z287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по защите прав потребителей области Ұлытау Комитета по защите прав потребителей Министерства торговли и интеграции Республики Казахстан"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исключено приказом заместителя Премьер-Министра - Министра торговли и интеграции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