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267a" w14:textId="8582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Аэрокосмический комитет Министерства цифрового развития, оборонной и аэрокосмической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оборонной и аэрокосмической промышленности Республики Казахстан от 9 апреля 2019 года № 30/НҚ. Утратил силу приказом Министра цифрового развития, инноваций и аэрокосмической промышленности Республики Казахстан от 26 июля 2019 года № 177/НҚ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26.07.2019 </w:t>
      </w:r>
      <w:r>
        <w:rPr>
          <w:rFonts w:ascii="Times New Roman"/>
          <w:b w:val="false"/>
          <w:i w:val="false"/>
          <w:color w:val="ff0000"/>
          <w:sz w:val="28"/>
        </w:rPr>
        <w:t>№ 177/НҚ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Аэрокосмический комитет Министерства цифрового развития, оборонной и аэрокосмической промышленности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16 ноября 2016 года № 1/НҚ "Об утверждении Положения об Аэрокосмическом комитете Министерства оборонной и аэрокосмической промышленности Республики Казахстан" (опубликован 29 ноября 2016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22 мая 2017 года № 92/НҚ "О внесении изменения и дополнения в приказ Министра оборонной и аэрокосмической промышленности Республики Казахстан от 16 ноября 2016 года № 1/НҚ "Об утверждении Положения об Аэрокосмическом комитете Министерства оборонной и аэрокосмической промышленности Республики Казахстан" (опубликован 17 августа 2017 года в Эталонном контрольном банке нормативных правовых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Аэрокосмическому комитету Министерства цифрового развития,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оборонной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Принять иные меры вытекающие из настоящего приказа.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оборонной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 № 30/НҚ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Аэрокосмический комитет Министерства цифрового развития, оборонной и аэрокосмической промышленности Республики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Аэрокосмический комитет Министерства цифрового развития, оборонной и аэрокосмической промышленности Республики Казахстан (далее – Комитет) является ведомством Министерства цифрового развития, оборонной и аэрокосмической промышленности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области космической деятельности.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и другими актами, предусмотренными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ответственным секретарем Министерства по согласованию с Министром цифрового развития, оборонной и аэрокосмической промышленности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 010000, город Нур-Султан, район Есиль, проспект Мәңгілік Ел, дом № 8, здание "Дом Министерств", 12 подъезд.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"Аэрокосмический комитет Министерства цифрового развития, оборонной и аэрокосмической промышленности Республики Казахстан". Сокращенное наименование Комитета – "Казкосмос".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реализация государственной политики в области космической деятельности;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развитие космической отрасли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формирования рынка космических технологий и услуг;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законодательной и договорно-правовой базы космической деятельности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управление и государственный контроль в области космической деятельности;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работ в пределах своей компетенции по аренде Российской Федерацией комплекса "Байконур".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реализации государственной политики в области космической деятельности;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осуществлении международного сотрудничества в области космической деятельности и представление интересов Республики Казахстан в международных организациях и иностранных государствах;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регулятивных, реализационных и контрольных функций и участие в выполнении стратегических функций Министерства в пределах компетенции Комитета;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утверждение нормативных правовых актов по вопросам, входящим в компетенцию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составление протоколов, рассмотрение дел об административных правонарушениях и наложение административных взысканий в области космической деятельности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соблюдения законов и иных нормативных правовых актов Республики Казахстан;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лицензирования в сфере использования космического пространства;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разработке технических регламентов и национальных стандартов в области космической деятельности;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квалификационных требований, предъявляемых к деятельности в сфере использования космического пространства;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функций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выполнение обязательств по международным договорам Республики Казахстан в области космической деятельности, заключаемым от имени Республики Казахстан;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стандартов и регламентов государственных услуг;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совместно с уполномоченным органом по предпринимательству проверочных листов в области космической деятельности в соответствии с Предпринимательским кодексом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предъявление в суды исков в соответствии с законодательством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пределах компетенции внесение предложений по совершенствованию системы национальной безопасности;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реализации проектов и программ в области космической деятельности, включая проведение научно-исследовательских и опытно-конструкторских работ;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отраслевой экспертизы проектов в области космической деятельности;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осуществление государственной регистрации космических объектов и прав на них;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ведение регистра космических объектов;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в соответствии с международными стандартами и законодательством Республики Казахстан маркировки космических объектов Республики Казахстан, запускаемых в космическое пространство;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методики расчета затрат на создание, эксплуатацию и развитие объектов космической инфраструктуры;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правил установления охранных зон объектов наземной космической инфраструктуры в Республике Казахстан по согласованию с заинтересованными государственными органами;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принятие решения о допуске персонала космодрома, жителей города Байконыр, должностных лиц, делегаций, представителей средств массовой информации, туристов, лиц, прибывающих в город по частным делам, – граждан Республики Казахстан и граждан Российской Федерации на объекты комплекса "Байконур", находящиеся в ведении Республики Казахстан, в соответствии с законодательством Республики Казахстан;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осуществлении контроля за сохранностью и условиями эксплуатации объектов комплекса "Байконур", арендуемых Российской Федерацией;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участие в пределах своей компетенции в организации поисковых, аварийно-спасательных работ, а также расследовании аварий при осуществлении космической деятельности;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государственного контроля в области космической деятельности;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Министерство по перечню государственных заданий на производство космической техники, создаваемой для Республики Казахстан;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обеспечение реализации государственных заданий на производство космической техники, создаваемой для Республики Казахстан;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организация функционирования системы наблюдений за состоянием окружающей среды с использованием средств наблюдения космического базирования и дистанционного зондирования (космического мониторинга);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совместно с уполномоченными органами в области использования и охраны водного фонда, водоснабжения, водоотведения, охраны окружающей среды, санитарно-эпидемиологического благополучия населения государственного мониторинга водных объектов;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выработка совместно с уполномоченными органами в области использования и охраны водного фонда, водоснабжения, водоотведения, охраны окружающей среды, санитарно-эпидемиологического благополучия населения методики осуществления государственного мониторинга водных объектов;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функционирования системы наблюдений за состоянием окружающей среды на территориях, подверженных влиянию ракетно-космической деятельности комплекса "Байконур";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разработка порядка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разработка положения об отряде космонавтов Республики Казахстан;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осуществление координации работ по договору аренды комплекса "Байконур" между Правительством Республики Казахстан и Правительством Российской Федерации от 10 декабря 1994 года;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организация и координация деятельности по подготовке, переподготовке и повышению квалификации кандидатов в космонавты, космонавтов, а также повышение квалификации и переподготовка кадров в области космической деятельности;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порядка приемки результатов по завершенным проектам в области космической деятельности;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порядка отбора кандидатов в космонавты и присвоения статуса кандидата в космонавты, космонавта;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порядка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правил создания и эксплуатации (применения) космических систем на территории Республики Казахстан, а также в космическом пространстве, правил создания и эксплуатации (применения) космических ракетных комплексов на территории Республики Казахстан;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порядка предоставления транспондеров космических аппаратов физическим и (или) юридическим лицам;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совместно с Министерством обороны Республики Казахстан порядка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совместно с Министерством обороны Республики Казахстан порядка организации и предоставления спутниковых навигационных услуг национальным оператором системы высокоточной спутниковой навигации;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порядка утилизации космических объектов и технических средств, выведенных из эксплуатации;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разработка, согласование и внесение в Правительство Республики Казахстан заключения по планам запусков космических аппаратов и/или испытательных пусков ракет с космодрома "Байконур", осуществляемых Российской Федерацией и мониторинг их реализации;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работе государственных органов системы экспортного контроля по согласованию экспорта, реэкспорта, импорта, транзита и переработки продукции в пределах своей компетенции;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разрешительного контроля в пределах компетенции.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осуществляет иные полномочия, предусмотренные законодательством Республики Казахстан.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приказы в пределах своей компетенции;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совершенствованию законодательства Республики Казахстан;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привлекает соответствующих специалистов для участия в экспертизах по вопросам, отнесенным к своей компетенции;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реализацию возложенных на Комитет задач и функций;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соблюдает законодательство Республики Казахстан, права и охраняемые законом интересы физических и юридических лиц;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готовит разъяснения по вопросам, входящим в компетенцию Комитета;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сохранность государственной собственности, находящейся на балансе Комитета;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бухгалтерский учет;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составляет и предоставляет бухгалтерскую и финансовую отчетность в Министерство;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полное, своевременное и эффективное использование бюджетных средств, выделенных Комитету;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проводит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права, предусмотренные действующим законодательством Республики Казахстан.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курирует Юридическое управление Комитета;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Комитета в государственных органах и иных организациях;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противодействию коррупции в Комитете и несет за это персональную ответственность;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вопросам, отнесенным к его компетенции.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руководству Министерства предложения по структуре и штатному расписанию Комитета.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1"/>
    <w:bookmarkStart w:name="z12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предприятия: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"Инфракос" Аэрокосмического комитета Министерства цифрового развития, оборонной и аэрокосмической промышленности Республики Казахстан;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"Научно-исследовательский центр "Ғарыш-Экология" Аэрокосмического комитета Министерства цифрового развития, оборонной и аэрокосмической промышленности Республики Казахстан.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"Совместное Казахстанско-Российское предприятие "Байтерек";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"Республиканский центр космической связи";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"Национальная компания "Қазақстан Ғарыш Сапары";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"Национальный центр космических исследований и технологий".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товарищество с ограниченной ответственностью "Ғалам".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