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ba00" w14:textId="499b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информационной безопасности Министерства цифрового развития, оборонной и аэрокосмической промышленности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оборонной и аэрокосмической промышленности Республики Казахстан от 10 апреля 2019 года № 33/НҚ. Утратил силу приказом и.о. Министра цифрового развития, инноваций и аэрокосмической промышленности Республики Казахстан от 22 июля 2019 года № 169/НҚ.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инноваций и аэрокосмической промышленности РК от 22.07.2019 </w:t>
      </w:r>
      <w:r>
        <w:rPr>
          <w:rFonts w:ascii="Times New Roman"/>
          <w:b w:val="false"/>
          <w:i w:val="false"/>
          <w:color w:val="ff0000"/>
          <w:sz w:val="28"/>
        </w:rPr>
        <w:t>№ 169/НҚ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информационной безопасности Министерства цифрового развития, оборонной и аэрокосмической промышленности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17 ноября 2016 года № 5/НҚ "Об утверждении Положения республиканского государственного учреждения "Комитет по информационной безопасности Министерства оборонной и аэрокосмической промышленности Республики Казахстан" (опубликован 25 ноября 2016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оборонной и аэрокосмической промышленности Республики Казахстан от 7 сентября 2018 года № 152/НҚ "О внесении изменения в приказ Министра оборонной и аэрокосмической промышленности Республики Казахстан от 17 ноября 2016 года № 5/НҚ "Об утверждении Положения республиканского государственного учреждения "Комитет по информационной безопасности Министерства оборонной и аэрокосмической промышленности Республики Казахстан" (опубликован 17 сентября 2018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информационной безопасности Министерства цифрового развития, оборонной и аэрокосмической промышленности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интернет-ресурсе Министерства цифрового развития, оборонной и аэрокосмической промышленности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приказа.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2019 года № 33/НҚ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республиканского государственного учреждения "Комитет по информационной безопасности Министерства цифрового развития, оборонной и аэрокосмической промышленности Республики Казахстан"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информационной безопасности Министерства цифрового развития, оборонной и аэрокосмической промышленности Республики Казахстан (далее – Комитет) является ведомством Министерства цифрового развития, оборонной и аэрокосмической промышленности Республики Казахстан (далее – Министерство) осуществляющим регулятивные, реализационные и контрольные функции, а также участвующим в выполнении стратегических функций Министерства в области обеспечения информационной безопасности в сфере информатизации.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010000, город Нур-Султан, район Есиль, улица Мәңгілік Ел, здание 8 "Дома министерств", 1-й подъезд.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информационной безопасности Министерства цифрового развития, оборонной и аэрокосмической промышленности Республики Казахстан".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информационной безопасности в сфере информатизации;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государственных органов в области обеспечения информационной безопасности в сфере информатизации;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управление и государственный контроль в регулируемых сферах;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обеспечение, в пределах своей компетенции, контроля за соблюдением законодательства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возложенных на Комитет, в пределах своей компетенции.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осуществлении международного сотрудничества в пределах своей компетенции;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обязательств по международным договорам Республики Казахстан, заключаемым от имени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контрольных, реализационных функций и участие в выполнении стратегических функций Министерства в пределах своей компетенции;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законов и иных нормативных правовых актов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 по разработке технических регламентов и национальных стандартов в пределах своей компетенции;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стандартов и регламентов государственных услуг;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разработка проверочных листов, критериев оценки степени риска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предъявление в суды исков в соответствии с законодательством Республики Казахстан;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внесение предложений по совершенствованию системы национальной безопасности;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координации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перечня критически важных объектов информационно-коммуникационной инфраструктуры, а также правил и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единых требований в области информационно-коммуникационных технологий и обеспечения информационной безопасности;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выдача акта по результатам испытаний на соответствие требованиям информационной безопасности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 по согласованию с органами национальной безопасности;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направление для исполнения предписаний при выявлении нарушений требований законодательства Республики Казахстан в сфере обеспечения информационной безопасности;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предложений по определению администратора и регистратуры доменных имен, правил регистрации, пользования и распределения доменных имен в пространстве казахстанского сегмента интернета;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создания и обеспечения функционирования единой национальной резервной платформы хранения электронных информационных ресурсов, периодичности резервного копирования электронных информационных ресурсов критически важных объектов информационно-коммуникационной инфраструктуры;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профилей защиты и методики разработки профилей защиты;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правил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порядка и сроков передачи резервных копий электронных информационных ресурсов на единую платформу резервного хранения электронных информационных ресурсов;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Национального антикризисного плана реагирования на инциденты информационной безопасности;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выдача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 на основании экспертиз государственной технической службы;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согласовывает технические задания на создание и развитие объекта информатизации "электронного правительства" на соответствие требованиям информационной безопасности на основании экспертиз государственной технической службы;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во вводе в промышленную эксплуатацию объектов информатизации "электронного правительства"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содействия собственникам, владельцам и пользователям объектов информатизации в вопросах безопасного использования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государственного контроля в сфере информатизации в части обеспечения информационной безопасности;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форм проверочных листов, критериев оценки степени риска, а также полугодовых графиков проведения проверок в соответствии с Предпринимательским кодексом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правил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участие в разработке, правовых, административных и иных мер по обеспечению информационной безопасности, осуществление контроля их реализации и соблюдения, а также участие в межведомственной координации деятельности по обеспечению информационной безопасности;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внесение предложений об ответственности руководителей государственных органов и организаций за неисполнение требований нормативных правовых актов по вопросам обеспечения информационной безопасности;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ведение реестра доверенного программного обеспечения и продукции электронной промышленности;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информирование населения о состоянии национальной безопасности и принимаемых мерах по ее обеспечению в части информационной безопасности в сфере информатизации с соблюдением законодательства в области защиты государственных секретов, ведение пропагандистской и контрпропагандистской деятельности;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функций, в соответствии с законодательством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возложенных на Комитет задач и функций;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 законодательство Республики Казахстан, права и охраняемые законом интересы физических и юридических лиц;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и рассматривает обращения физических и юридических лиц в порядке и сроки, установленные законодательством Республики Казахстан;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разглашает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сохранность государственной собственности, находящейся на балансе Комитета;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права и обязанности в соответствии с законодательством Республики Казахстан.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в обязательном порядке поручения Министра, Ответственного секретаря Министерства и курирующего вице-министра;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Комитета, должностные инструкции работников структурных подразделений Комитета;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итогам государственных закупок подписывает акты выполненных работ;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сотрудниками Комитета норм служебной этики государственных служащих;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и несет за это персональную ответственность.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имеет на праве оперативного управления обособленное имущество.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