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3112" w14:textId="d873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Республиканского государственного учреждения "Комитет геологии и недропользования Министерства индустрии и инфраструктурного развития Республики Казахстан" и его территориальных подразделений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6 февраля 2019 года № 65. Утратил силу приказом Министра экологии, геологии и природных ресурсов Республики Казахстан от 30 сентября 2019 года № 44-Ө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30.09.2019 </w:t>
      </w:r>
      <w:r>
        <w:rPr>
          <w:rFonts w:ascii="Times New Roman"/>
          <w:b w:val="false"/>
          <w:i w:val="false"/>
          <w:color w:val="ff0000"/>
          <w:sz w:val="28"/>
        </w:rPr>
        <w:t>№ 44-Ө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республиканского государственного учреждения "Комитет геологии и недропользования Министерства индустрии и инфраструктурного развития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республиканского государственного учреждения "Восточно-Казахстанский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"Востказнедра" в городе Усть-Каменогорске"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республиканского государственного учреждения "Западно-Казахстанский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"Запказнедра" в городе Актобе"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республиканского государственного учреждения "Северо-Казахстанский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"Севказнедра" в городе Кокшетау"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Положение республиканского государственного учреждения "Центрально-Казахстанский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"Центрказнедра" в городе Караганде" согласно приложению 5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республиканского государственного учреждения "Южно-Казахстанский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"Южказнедра" в городе Алматы"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инфраструктурного развития Республики Казахстан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индустрии и инфраструктурного развития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подписания, за исключением подпунктов 44), 45), 59) и 76) пункта 16 Положения Республиканского государственного учреждения "Комитет геологии и недропользования Министерства индустрии и инфраструктурного развития Республики Казахстан", которые действуют до 1 января 2024 года, а также подпункта 82) указанного пункта, который действует до 1 января 2023 года в соответствии с Кодексом Республики Казахстан от 27 декабря 2017 года "О недрах и недропользовании".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2019 года № 65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"Комитет геологии и недропользования Министерства индустрии и инфраструктурного развития Республики Казахстан"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геологии и недропользования Министерства индустрии и инфраструктурного развития Республики Казахстан" (далее - Комитет) является ведомством Министерства индустрии и инфраструктурного развития Республики Казахстан (далее - Министерство), осуществляющим регулятивные, реализационные и контрольные функции, а также участвующим в выполнении стратегических функций Министерства в сферах государственного геологического изучения, воспроизводства минерально-сырьевой базы, государственного управления недропользованием.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имеет территориальные подразделения и организации, находящиеся в его ведении, согласно приложению к Положению республиканского государственного учреждения "Комитет геологии и недропользования Министерства индустрии и инфраструктурного развития Республики Казахстан" (далее - Положение).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вступает в гражданско-правовые отношения от собственного имени.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Комитета утверждается Ответственным секретарем Министерства по согласованию с Министром индустрии и инфраструктурного развития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Комитета: Республика Казахстан 010000, город Нур-Султан, район "Сарыарка", улица Әзірбайжана Мәмбетова, дом 32.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индустрии и инфраструктурного развития РК от 06.05.2019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Комитета - республиканское государственное учреждение "Комитет геологии и недропользования Министерства индустрии и инфраструктурного развития Республики Казахстан".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Комитета.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Комитета осуществляется из республиканского бюджета.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базы, государственного управления недропользованием.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и участие в выполнении стратегических функций Министерства в пределах компетенции ведомства;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нормативных правовых актов по вопросам, входящим в компетенцию ведомства,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международного сотрудничества в пределах своей компетенции;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законов и иных нормативных правовых актов в области национальной безопасности;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 по разработке технических регламентов в пределах своей компетенции;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деятельности Государственной комиссии по запасам полезных ископаемых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разработка, согласование с уполномоченным органом в сфере разрешений и уведомлений нормативных правовых актов об утверждении квалификационных требований и перечня документов, подтверждающих соответствие им, за исключением квалификационных требований и перечня документов к лицензируемым видам деятельности в сфере игорного бизнеса;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анализа регуляторного воздействия в отношении разрабатываемых проектов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размещение на официальном интернет-ресурсе Министерства результата проведенного анализа регуляторного воздействия;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наблюдения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Предпринимательского кодекса Республики Казахстан;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реализация государственной политики в области государственного контроля и надзора в соответствующей сфере;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разработка в пределах своей компетенции нормативных правовых актов,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а также полугодовых графиков проведения проверок; 15) проведение государственного контроля и надзора в соответствии с законами 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мониторинга эффективности государственного контроля и надзора;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внесение предложений по совершенствованию проведения государственного контроля и надзора;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размещение на официальном интернет-ресурсе Министерства утвержденных форм проверочных листов, критериев оценки степени риска, сводных данных ведомственной отчетности;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извещение в письменном виде проверяемого субъекта о начале проведения проверки по особому порядку проведения проверок на основе оценки степени риска, выборочной проверки, не менее чем за тридцать календарных дней до начала самой проверки с указанием сроков и предмета проведения проверки;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извещение проверяемого субъекта о начале проведения внеплановой проверки, за исключением случаев, предусмотренных подпунктами 2), 7), 9) и 10)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начала самой проверки с указанием предмета проведения проверки;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оформление акта о назначении проверки и регистрация его в уполномоченном органе по правовой статистике и специальным учетам;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оформление дополнительного акта о продлении проверки с регистрацией его в уполномоченном органе по правовой статистике и специальным учетам в случае продления сроков проверки;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форм заявлений для получения разрешения второй категории, форм разрешений второй категории;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осуществление лицензирования отдельных видов деятельности или действий, подлежащих лицензированию,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законодательством Республики Казахстан о разрешениях и уведомлениях;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разработка проверочных листов, критериев оценки степени риска, полугодовых графиков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отнесение сфер деятельности субъектов предпринимательства, в которых осуществляются государственный контроль и надзор по группам,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Казахстан, а также распределение проверяемых субъектов (объектов), на отнесенных к высокой степени риска и не отнесенных к высокой степени риска;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разработка, согласование и утверждение в пределах своей компетенции нормативных правовых актов;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выполнение обязательств по международным договорам Республики Казахстан, заключаемым от имени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разработка стандартов и регламентов государственных услуг;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предъявление в суды исков в соответствии с законодательством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учет, хранение, систематизация, обобщение и представление геологической информации, находящейся в собственности, а также владении и пользовании у государства;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правил стадийности геологоразведки;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реализация стандарта инициативы прозрачности деятельности добывающих отраслей в Республике Казахстан;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правил выдачи разрешения на застройку территорий залегания полезных ископаемых;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правил учета, хранения, систематизации, обобщения и представления геологической информации, находящейся в собственности, а также владении и пользовании у государства;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правил хранения и учета недропользователями геологической информации и ее носителей, полученных в результате проведения операций по недропользованию;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правил проведения государственной экспертизы геологического отчета;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контроль за соблюдением недропользователями условий лицензии на геологическое изучение недр и лицензии на использование пространства недр;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участие в разработке программы управления государственным фондом недр;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правил подачи и рассмотрения заявлений на выдачу лицензий на геологическое изучение недр;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правил проведения государственной экспертизы недр, Положения о государственной комиссии по экспертизе недр;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определение размера исторических затрат, стоимости и условий получения геологической информации;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разработка положения о государственной комиссии по запасам полезных ископаемых Республики Казахстан;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положения о межрегиональных комиссиях по запасам;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формы и руководства по заполнению отчетности по реализации стандарта инициативы прозрачности деятельности добывающих отраслей в Республике Казахстан;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разработка инструкции по составлению проектных документов по геологическому изучению недр;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разработка инструкции по составлению плана горных работ;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разработка инструкции по составлению проекта эксплуатации пространства недр;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разработка инструкции по составлению плана старательства;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выдача геологических и горных отводов, за исключением общераспространенных полезных ископаемых;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ведение единого кадастра государственного фонда недр;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разработка формы геологического отчета;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взаимодействие и координация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организация проведения государственной экспертизы геологического отчета;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участие в ведении государственного водного кадастра в части подземных вод;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предоставление права недропользования для геологического изучения и использования пространства недр;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рассмотрение заявления о выдаче лицензии на добычу твердых полезных ископаемых на предмет наличия оснований для отказа в выдаче лицензии, предусмотренных законодательством в сфере недропользования;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подтверждение обоснованности уменьшения ресурсов в отчете об оценке ресурсов твердых полезных ископаемых более чем на двадцать пять процентов от запасов промышленных категорий, ранее утвержденных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согласование одобренного рабочей группой проекта рабочей программы по контрактам на разведку и (или) добычу твердых полезных ископаемых, за исключением урана, а также общераспространенных полезных ископаемых по контрактам, заключенным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выдача заключения государственной экспертизы отчета о результатах геологоразведочных работ, подтверждающей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согласование разрешения местного исполнительного органа области, города республиканского значения, столицы на застройку территорий залегания полезных ископаемых;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организация и проведение государственного геологического изучения недр;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регулирование операций по геологическому изучению и использованию пространства недр;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обеспечение доступа к геологической информации, не являющейся конфиденциальной, а также информации о выданных им лицензиях на недропользование;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разработка форм отчетов по геологическому изучению недр;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разработка карты идентификации блоков с соответствующими координатами и индивидуальными кодами;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организация и ведение государственного учета действующих объектов размещения техногенных минеральных образований;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правил ведения единого кадастра государственного фонда недр и представления информации по государственному учету запасов полезных ископаемых;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осуществление государственного мониторинга недр, сбора и обобщения геологической информации;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правил подачи и рассмотрения заявлений на выдачу лицензий на старательство;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осуществление ликвидации и консервации бесхозных самоизливающихся и аварийных скважин;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представление информации по государственному учету запасов полезных ископаемых государственным органам;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ведение государственного баланса запасов полезных ископаемых;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раскрытие геологической информации путем ее опубликования или представления к ней открытого доступа;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выдача разрешения на вывоз кернов за пределы Республики Казахстан;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согласование порядка проведения в пределах одной контрактной территории операций по недропользованию;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разработка правил представления недропользователями в уполномоченный орган данных о нормируемых потерях;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выдача разрешения на отчуждение недропользователем природных носителей геологической информации в виде проб и (или) вывоз им проб за пределы Республики Казахстан;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ведение учета потерь при добыче твердых полезных ископаемых, осуществляемых на основании данных о нормируемых потерях, представляемых недропользователями;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подтверждение обнаружения открытия новой залежи (совокупности залежей) посредством документально подтвержденного получения притока углеводородов из скважины, в том числе при проведении ее опробования пластоиспытателем, и (или) лабораторных исследований породы-коллектора на нефтегазонасыщенность;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подтверждение обнаружения месторождения твердых полезных ископаемых, разведка которых предусмотрена условиями контракта (заключение об обнаружении месторождения, требующего оценки);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согласование изменений в проекты поисково-оценочных работ на подземные воды по выданным лицензиям на геологическое изучение недр;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согласование рабочей программы по контрактам на разведку и (или) добычу твердых полезных ископаемых, за исключением урана, а также общераспространенных полезных ископаемых;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организация и проведение государственной экспертизы запасов участков подземных вод;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выдача разрешения на извлечение горной массы и (или) перемещение почвы на участке разведки в объеме, превышающем одну тысячу кубических метров;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принятие и передача недропользователю на баланс скважин, технологических единиц;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разработка правил осуществления государственного мониторинга недр;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создание комиссии по подписанию акта ликвидации последствий использования пространства недр;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92) исключен приказом Министра индустрии и инфраструктурного развития РК от 06.05.2019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разработка норм времени и расценок на проведение работ по государственному геологическому изучению недр;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согласование заявлений на выдачу лицензий на добычу, за исключением общераспространенных полезных ископаемых;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приказом Министра индустрии и инфраструктурного развития РК от 06.05.2019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Комитета: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имеет право: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Комитета;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Комитета входит: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Комитет задач и функций;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готовить разъяснения по вопросам, входящим в компетенцию Комитета;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государственной собственности, находящейся на балансе Комитета;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вести бухгалтерский учет;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составлять и предоставлять бухгалтерскую и финансовую отчетность в Министерства;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полное, своевременное и эффективное использование бюджетных средств, выделенных Комитету;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144"/>
    <w:bookmarkStart w:name="z15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назначается на должность и освобождается от должности Министром индустрии и инфраструктурного развития Республики Казахстан.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имеет заместителей, назначаемых на должности и освобождаемых от должностей приказом Ответственного секретаря Министерства.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Комитета представляет руководству Министерства предложения по структуре и штатному расписанию Комитета.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Председателя Комитета: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и работников Комитета;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интересы Комитета в государственных органах и иных организациях;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решения по вопросам, отнесенным к его компетенции.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приказом Ответственного секретаря Министерства.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Председатель Комитета определяет полномочия своих заместителей в соответствии с действующим законодательством.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Заместитель Председателя Комитета: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структурных подразделений Комитета в пределах своих полномочий;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Председателем Комитета.</w:t>
      </w:r>
    </w:p>
    <w:bookmarkEnd w:id="160"/>
    <w:bookmarkStart w:name="z16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Комитетом, относится к республиканской собственности.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Комитет самостоятельно не отчуждает или иным способом не распоряжается закрепленным за ним имуществом, если иное не установлено законами Республики Казахстан.</w:t>
      </w:r>
    </w:p>
    <w:bookmarkEnd w:id="165"/>
    <w:bookmarkStart w:name="z17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ликвидация Комитета осуществляются в соответствии с законодательством Республики Казахстан.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"Комитет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17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Товарищество с ограниченной ответственностью "Республиканский центр геологической информации "Казгеоинформ".</w:t>
      </w:r>
    </w:p>
    <w:bookmarkEnd w:id="169"/>
    <w:bookmarkStart w:name="z178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 находящихся в ведении Комитета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"Восточно-Казахстанский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"Востказнедра" в городе Усть-Каменогорске";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"Западно-Казахстанский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"Запказнедра" в городе Актобе";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"Северо-Казахстанский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"Севказнедра" в городе Кокшетау";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"Центрально-Казахстанский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"Центрказнедра" в городе Караганде";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"Южно-Казахстанский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"Южказнедра" в городе Алматы".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2019 года 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5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республиканского государственного учреждения "Восточно-Казахстанский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"Востказнедра" в городе Усть-Каменогорске"</w:t>
      </w:r>
    </w:p>
    <w:bookmarkEnd w:id="176"/>
    <w:bookmarkStart w:name="z18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"Восточно-Казахстанский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"Востказнедра" в городе Усть-Каменогорске" (далее - МД "Востказнедра") является территориальным подразделением республиканского государственного учреждения "Комитет геологии и недропользования Министерства индустрии и инфраструктурного развития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базы, государственного управления недропользованием на территории Восточно-Казахстанской области".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"Востказнедра" имеет в своей структуре: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Усть-Каменогорскую региональную инспекцию;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Семейскую региональную инспекцию.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"Востказнедра"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"Восточно-Казахстанский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"Востказнедра" в городе Усть-Каменогорске" (далее - Положение).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"Востказнедра"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"Востказнедра" вступает в гражданско-правовые отношения от собственного имени и от имени Комитета, если он уполномочен на это.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"Востказнедра"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"Востказнедра" по вопросам своей компетенции в установленном законодательством порядке издает акты в виде приказов.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"Востказнедра" утверждается Ответственным секретарем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"Востказнедра": Республика Казахстан, 070004, город Усть-Каменогорск, улица Тохтарова, 35.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"Востказнедра":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"Восточно-Казахстанский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"Востказнедра" в городе Усть-Каменогорске".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"Востказнедра".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"Востказнедра" осуществляется за счет средств республиканского бюджета.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МД "Востказнедра" не вступает в договорные отношения с субъектами предпринимательства на предмет выполнения обязанностей, являющихся функциями МД "Востказнедра".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МД "Востказнедра"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194"/>
    <w:bookmarkStart w:name="z20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"Востказнедра"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базы, государственного управления недропользованием.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мониторинга недр, сбора и обобщения геологической информации;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ликвидации и консервации бесхозных самоизливающихся и аварийных скважин;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информации по государственному учету запасов полезных ископаемых государственным органам;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государственного баланса запасов полезных ископаемых;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раскрытие геологической информации путем ее опубликования или предоставления к ней открытого доступа;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государственной экспертизы запасов участков подземных вод до 1000 кубических метров в сутки;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деятельности Межрегиональной комиссии по запасам полезных ископаемых;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согласование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комиссии по подписанию акта ликвидации последствий использования пространства недр;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и передача недропользователю на баланс скважин, технологических единиц;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3)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4), 9) и 10)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пунктами 6, 7 и 8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контроля в соответствующей сфере;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государственного контроля в соответствии с законами Республики Казахстан;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внесение предложений по совершенствованию проведения государственного контроля;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комплексной экспертизы планов ликвидации;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согласование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рабочей программы по контрактам на разведку и (или) добычу общераспространенных полезных ископаемых;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согласование одобренного рабочей группой проекта рабочей программы по контрактам на разведку и (или) добычу общераспространенных полезных ископаемых, заключенным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"Востказнедра":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"Востказнедра" имеет право: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"Востказнедра";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"Востказнедра" входит: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"Востказнедра" задач и функций;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"Востказнедра";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"Востказнедра";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256"/>
    <w:bookmarkStart w:name="z26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"Востказнедра"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"Востказнедра" осуществляется руководителем, который несет персональную ответственность за выполнение возложенных на МД "Востказнедра" задач и осуществление им своих функций.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"Востказнедра" возглавляет руководитель, назначаемый на должность и освобождаемый от должности Ответственным секретарем Министерства.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Ответственным секретарем Министерства.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МД "Востказнедра" осуществляет общее руководство деятельностью МД "Востказнедра" и несет персональную ответственность за выполнение возложенных на МД "Востказнедра" задач и осуществление им своих функций.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МД "Востказнедра":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"Востказнедра";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"Востказнедра", за исключением своих заместителей;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"Востказнедра", за исключением своих заместителей;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"Востказнедра" в других государственных органах и иных организациях;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"Востказнедра";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утверждает план работы МД "Востказнедра";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"Востказнедра" в период его отсутствия осуществляется лицом, его замещающим в соответствии с приказом Ответственного секретаря Министерства.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МД "Востказнедра" определяет обязанности и полномочия своих заместителей, руководителей структурных подразделений и работников МД "Востказнедра".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Заместители руководителя МД "Востказнедра":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"Востказнедра" в пределах своих полномочий;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иные функции, возложенные них Председателем Комитета. </w:t>
      </w:r>
    </w:p>
    <w:bookmarkEnd w:id="274"/>
    <w:bookmarkStart w:name="z28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"Востказнедра"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МД "Востказнедра" имеет на праве оперативного управления обособленное имущество. Имущество МД "Востказнедра"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"Востказнедра".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МД "Востказнедра", относится к республиканской собственности.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МД "Востказнедра"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278"/>
    <w:bookmarkStart w:name="z288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"Востказнедра"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МД "Востказнедра" осуществляется в соответствии с законодательством Республики Казахстан.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2019 года № 65</w:t>
            </w:r>
          </w:p>
        </w:tc>
      </w:tr>
    </w:tbl>
    <w:bookmarkStart w:name="z29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"Западно-Казахстанский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"Запказнедра" в городе Актобе"</w:t>
      </w:r>
    </w:p>
    <w:bookmarkEnd w:id="281"/>
    <w:bookmarkStart w:name="z29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"Западно-Казахстанский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"Запказнедра" в городе Актобе" (далее - МД "Запказнедра") является территориальным подразделением республиканского государственного учреждения "Комитет геологии и недропользования Министерства индустрии и инфраструктурного развития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базы, государственного управления недропользованием на территориях Атырауской, Мангистауской, Актюбинской и Западно-Казахстанской областей".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"Запказнедра" имеет в своей структуре: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Актюбинскую региональную инспекцию;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Атыраускую региональную инспекцию;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Западно-Казахстанскую региональную инспекцию;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Мангистаускую региональную инспекцию.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"Запказнедра"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"Западно-Казахстанский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"Запказнедра" в городе Актобе" (далее – Положение).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"Запказнедра"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"Запказнедра" вступает в гражданско-правовые отношения от собственного имени и от имени Комитета, если он уполномочен на это.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"Запказнедра"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"Запказнедра" по вопросам своей компетенции в установленном законодательством порядке издает акты в виде приказов.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"Запказнедра" утверждается Ответственным секретарем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Казахстан.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"Запказнедра": Республика Казахстан, 030020, город Актобе, ул. Ш. Калдаякова, 5 "б".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"Запказнедра":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"Западно-Казахстанский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"Запказнедра" в городе Актобе".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"Запказнедра".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"Запказнедра" осуществляется за счет средств республиканского бюджета.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МД "Запказнедра" не вступает в договорные отношения с субъектами предпринимательства на предмет выполнения обязанностей, являющихся функциями МД "Запказнедра".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МД "Запказнедра"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301"/>
    <w:bookmarkStart w:name="z312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"Запказнедра"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базы, государственного управления недропользованием.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мониторинга недр, сбора и обобщения геологической информации;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ликвидации и консервации бесхозных самоизливающихся и аварийных скважин;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информации по государственному учету запасов полезных ископаемых государственным органам;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государственного баланса запасов полезных ископаемых;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раскрытие геологической информации путем ее опубликования или предоставления к ней открытого доступа;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государственной экспертизы запасов участков подземных вод до 1000 кубических метров в сутки;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деятельности Межрегиональной комиссии по запасам полезных ископаемых;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согласование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комиссии по подписанию акта ликвидации последствий использования пространства недр;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и передача недропользователю на баланс скважин, технологических единиц;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3)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4), 9) и 10)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контроля в соответствующей сфере;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государственного контроля в соответствии с законами Республики Казахстан;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внесение предложений по совершенствованию проведения государственного контроля;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комплексной экспертизы планов ликвидации;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согласование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рабочей программы по контрактам на разведку и (или) добычу общераспространенных полезных ископаемых;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согласование одобренного рабочей группой проекта рабочей программы по контрактам на разведку и (или) добычу общераспространенных полезных ископаемых, заключенным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недропользовании;</w:t>
      </w:r>
    </w:p>
    <w:bookmarkEnd w:id="344"/>
    <w:bookmarkStart w:name="z35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"Запказнедра":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"Запказнедра" имеет право:</w:t>
      </w:r>
    </w:p>
    <w:bookmarkEnd w:id="348"/>
    <w:bookmarkStart w:name="z35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352"/>
    <w:bookmarkStart w:name="z36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"Запказнедра";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"Запказнедра" входит:</w:t>
      </w:r>
    </w:p>
    <w:bookmarkEnd w:id="356"/>
    <w:bookmarkStart w:name="z36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"Запказнедра" задач и функций;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"Запказнедра";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360"/>
    <w:bookmarkStart w:name="z37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"Запказнедра";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363"/>
    <w:bookmarkStart w:name="z37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"Запказнедра"</w:t>
      </w:r>
    </w:p>
    <w:bookmarkEnd w:id="364"/>
    <w:bookmarkStart w:name="z37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"Запказнедра" осуществляется руководителем, который несет персональную ответственность за выполнение возложенных на МД "Запказнедра" задач и осуществление им своих функций.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"Запказнедра" возглавляет руководитель, назначаемый на должность и освобождаемый от должности Ответственным секретарем Министерства.</w:t>
      </w:r>
    </w:p>
    <w:bookmarkEnd w:id="366"/>
    <w:bookmarkStart w:name="z37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Ответственным секретарем Министерства.</w:t>
      </w:r>
    </w:p>
    <w:bookmarkEnd w:id="367"/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МД "Запказнедра" осуществляет общее руководство деятельностью МД "Запказнедра" и несет персональную ответственность за выполнение возложенных на МД "Запказнедра" задач и осуществление им своих функций.</w:t>
      </w:r>
    </w:p>
    <w:bookmarkEnd w:id="368"/>
    <w:bookmarkStart w:name="z37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МД "Запказнедра":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"Запказнедра";</w:t>
      </w:r>
    </w:p>
    <w:bookmarkEnd w:id="370"/>
    <w:bookmarkStart w:name="z3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"Запказнедра", за исключением своих заместителей;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"Запказнедра", за исключением своих заместителей;</w:t>
      </w:r>
    </w:p>
    <w:bookmarkEnd w:id="372"/>
    <w:bookmarkStart w:name="z38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"Запказнедра" в других государственных органах и иных организациях;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"Запказнедра";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"Запказнедра";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376"/>
    <w:bookmarkStart w:name="z38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"Запказнедра" в период его отсутствия осуществляется лицом, его замещающим в соответствии с приказом Ответственного секретаря Министерства.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МД "Запказнедра" определяет обязанности и полномочия своих заместителей, руководителей структурных подразделений и работников МД "Запказнедра".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Заместители руководителя МД "Запказнедра":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"Запказнедра" в пределах своих полномочий;</w:t>
      </w:r>
    </w:p>
    <w:bookmarkEnd w:id="380"/>
    <w:bookmarkStart w:name="z39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381"/>
    <w:bookmarkStart w:name="z392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"Запказнедра"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МД "Запказнедра" имеет на праве оперативного управления обособленное имущество. Имущество МД "Запказнедра"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"Запказнедра".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МД "Запказнедра", относится к республиканской собственности.</w:t>
      </w:r>
    </w:p>
    <w:bookmarkEnd w:id="384"/>
    <w:bookmarkStart w:name="z39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МД "Запказнедра"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385"/>
    <w:bookmarkStart w:name="z396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"Запказнедра"</w:t>
      </w:r>
    </w:p>
    <w:bookmarkEnd w:id="386"/>
    <w:bookmarkStart w:name="z39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МД "Запказнедра" осуществляется в соответствии с законодательством Республики Казахстан.</w:t>
      </w:r>
    </w:p>
    <w:bookmarkEnd w:id="3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2019 года № 65</w:t>
            </w:r>
          </w:p>
        </w:tc>
      </w:tr>
    </w:tbl>
    <w:bookmarkStart w:name="z399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"Северо-Казахстанский межрегиональный департамент геологии и недропользования Комитета геологии и недропользования Министерства индустрии и  инфраструктурного развития Республики Казахстан "Севказнедра" в городе Кокшетау"</w:t>
      </w:r>
    </w:p>
    <w:bookmarkEnd w:id="388"/>
    <w:bookmarkStart w:name="z400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9"/>
    <w:bookmarkStart w:name="z40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"Северо-Казахстанский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"Севказнедра" в городе Кокшетау" (далее - МД "Севказнедра") является территориальным подразделением республиканского государственного учреждения "Комитет геологии и недропользования Министерства индустрии и инфраструктурного развития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базы, государственного управления недропользованием на территориях Костанайской, Акмолинской и Северо-Казахстанской областей.</w:t>
      </w:r>
    </w:p>
    <w:bookmarkEnd w:id="390"/>
    <w:bookmarkStart w:name="z40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"Севказнедра" имеет в своей структуре:</w:t>
      </w:r>
    </w:p>
    <w:bookmarkEnd w:id="391"/>
    <w:bookmarkStart w:name="z40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Костанайскую региональную инспекцию;</w:t>
      </w:r>
    </w:p>
    <w:bookmarkEnd w:id="392"/>
    <w:bookmarkStart w:name="z40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Северо-Казахстанскую региональную инспекцию;</w:t>
      </w:r>
    </w:p>
    <w:bookmarkEnd w:id="393"/>
    <w:bookmarkStart w:name="z40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Акмолинскую региональную инспекцию.</w:t>
      </w:r>
    </w:p>
    <w:bookmarkEnd w:id="394"/>
    <w:bookmarkStart w:name="z40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МД "Севказнедра"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"Северо-Казахстанский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"Севказнедра" в городе Кокшетау" (далее – Положение).</w:t>
      </w:r>
    </w:p>
    <w:bookmarkEnd w:id="395"/>
    <w:bookmarkStart w:name="z40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"Севказнедра"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396"/>
    <w:bookmarkStart w:name="z40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"Севказнедра" вступает в гражданско-правовые отношения от собственного имени и от имени Комитета, если он уполномочен на это.</w:t>
      </w:r>
    </w:p>
    <w:bookmarkEnd w:id="397"/>
    <w:bookmarkStart w:name="z4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"Севказнедра"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98"/>
    <w:bookmarkStart w:name="z4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"Севказнедра" по вопросам своей компетенции в установленном законодательством порядке издает акты в виде приказов.</w:t>
      </w:r>
    </w:p>
    <w:bookmarkEnd w:id="399"/>
    <w:bookmarkStart w:name="z41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"Севказнедра" утверждается Ответственным секретарем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Казахстан.</w:t>
      </w:r>
    </w:p>
    <w:bookmarkEnd w:id="400"/>
    <w:bookmarkStart w:name="z41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"Севказнедра": Республика Казахстан, 020000, город Кокшетау, улица Сатпаева, 1, корпус Б.</w:t>
      </w:r>
    </w:p>
    <w:bookmarkEnd w:id="401"/>
    <w:bookmarkStart w:name="z41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"Севказнедра":</w:t>
      </w:r>
    </w:p>
    <w:bookmarkEnd w:id="402"/>
    <w:bookmarkStart w:name="z41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"Северо-Казахстанский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"Севказнедра" в городе Кокшетау".</w:t>
      </w:r>
    </w:p>
    <w:bookmarkEnd w:id="403"/>
    <w:bookmarkStart w:name="z41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"Севказнедра".</w:t>
      </w:r>
    </w:p>
    <w:bookmarkEnd w:id="404"/>
    <w:bookmarkStart w:name="z41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"Севказнедра" осуществляется за счет средств республиканского бюджета.</w:t>
      </w:r>
    </w:p>
    <w:bookmarkEnd w:id="405"/>
    <w:bookmarkStart w:name="z41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МД "Севказнедра" не вступает в договорные отношения с субъектами предпринимательства на предмет выполнения обязанностей, являющихся функциями МД "Севказнедра".</w:t>
      </w:r>
    </w:p>
    <w:bookmarkEnd w:id="406"/>
    <w:bookmarkStart w:name="z41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МД "Севказнедра"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407"/>
    <w:bookmarkStart w:name="z419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"Севказнедра"</w:t>
      </w:r>
    </w:p>
    <w:bookmarkEnd w:id="408"/>
    <w:bookmarkStart w:name="z42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409"/>
    <w:bookmarkStart w:name="z42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базы, государственного управления недропользованием.</w:t>
      </w:r>
    </w:p>
    <w:bookmarkEnd w:id="410"/>
    <w:bookmarkStart w:name="z42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11"/>
    <w:bookmarkStart w:name="z42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412"/>
    <w:bookmarkStart w:name="z424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413"/>
    <w:bookmarkStart w:name="z42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414"/>
    <w:bookmarkStart w:name="z42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415"/>
    <w:bookmarkStart w:name="z42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416"/>
    <w:bookmarkStart w:name="z42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417"/>
    <w:bookmarkStart w:name="z42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418"/>
    <w:bookmarkStart w:name="z43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419"/>
    <w:bookmarkStart w:name="z43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420"/>
    <w:bookmarkStart w:name="z43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421"/>
    <w:bookmarkStart w:name="z43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422"/>
    <w:bookmarkStart w:name="z43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423"/>
    <w:bookmarkStart w:name="z43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424"/>
    <w:bookmarkStart w:name="z43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425"/>
    <w:bookmarkStart w:name="z43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426"/>
    <w:bookmarkStart w:name="z43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427"/>
    <w:bookmarkStart w:name="z43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мониторинга недр, сбора и обобщения геологической информации;</w:t>
      </w:r>
    </w:p>
    <w:bookmarkEnd w:id="428"/>
    <w:bookmarkStart w:name="z44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ликвидации и консервации бесхозных самоизливающихся и аварийных скважин;</w:t>
      </w:r>
    </w:p>
    <w:bookmarkEnd w:id="429"/>
    <w:bookmarkStart w:name="z44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информации по государственному учету запасов полезных ископаемых государственным органам;</w:t>
      </w:r>
    </w:p>
    <w:bookmarkEnd w:id="430"/>
    <w:bookmarkStart w:name="z44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государственного баланса запасов полезных ископаемых;</w:t>
      </w:r>
    </w:p>
    <w:bookmarkEnd w:id="431"/>
    <w:bookmarkStart w:name="z44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раскрытие геологической информации путем ее опубликования или предоставления к ней открытого доступа;</w:t>
      </w:r>
    </w:p>
    <w:bookmarkEnd w:id="432"/>
    <w:bookmarkStart w:name="z44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государственной экспертизы запасов участков подземных вод до 1000 кубических метров в сутки;</w:t>
      </w:r>
    </w:p>
    <w:bookmarkEnd w:id="433"/>
    <w:bookmarkStart w:name="z44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деятельности Межрегиональной комиссии по запасам полезных ископаемых;</w:t>
      </w:r>
    </w:p>
    <w:bookmarkEnd w:id="434"/>
    <w:bookmarkStart w:name="z44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согласование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435"/>
    <w:bookmarkStart w:name="z44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комиссии по подписанию акта ликвидации последствий использования пространства недр;</w:t>
      </w:r>
    </w:p>
    <w:bookmarkEnd w:id="436"/>
    <w:bookmarkStart w:name="z44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и передача недропользователю на баланс скважин, технологических единиц;</w:t>
      </w:r>
    </w:p>
    <w:bookmarkEnd w:id="437"/>
    <w:bookmarkStart w:name="z44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3) и 6) части одиннадцатой пункта 3 статьи 141, подпунктами 3), 4), 9) и 10) пункта 3, пунктами 6, 7 и 8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438"/>
    <w:bookmarkStart w:name="z45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контроля в соответствующей сфере;</w:t>
      </w:r>
    </w:p>
    <w:bookmarkEnd w:id="439"/>
    <w:bookmarkStart w:name="z45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государственного контроля в соответствии с законами Республики Казахстан;</w:t>
      </w:r>
    </w:p>
    <w:bookmarkEnd w:id="440"/>
    <w:bookmarkStart w:name="z45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внесение предложений по совершенствованию проведения государственного контроля;</w:t>
      </w:r>
    </w:p>
    <w:bookmarkEnd w:id="441"/>
    <w:bookmarkStart w:name="z45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442"/>
    <w:bookmarkStart w:name="z45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443"/>
    <w:bookmarkStart w:name="z45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444"/>
    <w:bookmarkStart w:name="z45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комплексной экспертизы планов ликвидации;</w:t>
      </w:r>
    </w:p>
    <w:bookmarkEnd w:id="445"/>
    <w:bookmarkStart w:name="z45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согласование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446"/>
    <w:bookmarkStart w:name="z45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447"/>
    <w:bookmarkStart w:name="z45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согласование рабочей программы по контрактам на разведку и (или) добычу общераспространенных полезных ископаемых; </w:t>
      </w:r>
    </w:p>
    <w:bookmarkEnd w:id="448"/>
    <w:bookmarkStart w:name="z46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449"/>
    <w:bookmarkStart w:name="z46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согласование одобренного рабочей группой проекта рабочей программы по контрактам на разведку и (или) добычу общераспространенных полезных ископаемых, заключенным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недропользовании;</w:t>
      </w:r>
    </w:p>
    <w:bookmarkEnd w:id="450"/>
    <w:bookmarkStart w:name="z46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451"/>
    <w:bookmarkStart w:name="z46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452"/>
    <w:bookmarkStart w:name="z46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"Севказнедра":</w:t>
      </w:r>
    </w:p>
    <w:bookmarkEnd w:id="453"/>
    <w:bookmarkStart w:name="z46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"Севказнедра" имеет право:</w:t>
      </w:r>
    </w:p>
    <w:bookmarkEnd w:id="454"/>
    <w:bookmarkStart w:name="z46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455"/>
    <w:bookmarkStart w:name="z46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456"/>
    <w:bookmarkStart w:name="z46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457"/>
    <w:bookmarkStart w:name="z46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458"/>
    <w:bookmarkStart w:name="z47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"Севказнедра";</w:t>
      </w:r>
    </w:p>
    <w:bookmarkEnd w:id="459"/>
    <w:bookmarkStart w:name="z47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460"/>
    <w:bookmarkStart w:name="z47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461"/>
    <w:bookmarkStart w:name="z47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"Севказнедра" входит:</w:t>
      </w:r>
    </w:p>
    <w:bookmarkEnd w:id="462"/>
    <w:bookmarkStart w:name="z47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"Севказнедра" задач и функций;</w:t>
      </w:r>
    </w:p>
    <w:bookmarkEnd w:id="463"/>
    <w:bookmarkStart w:name="z47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464"/>
    <w:bookmarkStart w:name="z47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"Севказнедра";</w:t>
      </w:r>
    </w:p>
    <w:bookmarkEnd w:id="465"/>
    <w:bookmarkStart w:name="z47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466"/>
    <w:bookmarkStart w:name="z47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467"/>
    <w:bookmarkStart w:name="z47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"Севказнедра";</w:t>
      </w:r>
    </w:p>
    <w:bookmarkEnd w:id="468"/>
    <w:bookmarkStart w:name="z48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469"/>
    <w:bookmarkStart w:name="z481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"Севказнедра"</w:t>
      </w:r>
    </w:p>
    <w:bookmarkEnd w:id="470"/>
    <w:bookmarkStart w:name="z48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"Севказнедра" осуществляется руководителем, который несет персональную ответственность за выполнение возложенных на МД "Севказнедра" задач и осуществление им своих функций.</w:t>
      </w:r>
    </w:p>
    <w:bookmarkEnd w:id="471"/>
    <w:bookmarkStart w:name="z48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"Севказнедра" возглавляет руководитель, назначаемый на должность и освобождаемый от должности Ответственным секретарем Министерства.</w:t>
      </w:r>
    </w:p>
    <w:bookmarkEnd w:id="472"/>
    <w:bookmarkStart w:name="z48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Ответственным секретарем Министерства.</w:t>
      </w:r>
    </w:p>
    <w:bookmarkEnd w:id="473"/>
    <w:bookmarkStart w:name="z48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МД "Севказнедра" осуществляет общее руководство деятельностью МД "Севказнедра" и несет персональную ответственность за выполнение возложенных на МД "Севказнедра" задач и осуществление им своих функций.</w:t>
      </w:r>
    </w:p>
    <w:bookmarkEnd w:id="474"/>
    <w:bookmarkStart w:name="z48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МД "Севказнедра":</w:t>
      </w:r>
    </w:p>
    <w:bookmarkEnd w:id="475"/>
    <w:bookmarkStart w:name="z48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"Севказнедра";</w:t>
      </w:r>
    </w:p>
    <w:bookmarkEnd w:id="476"/>
    <w:bookmarkStart w:name="z48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"Севказнедра", за исключением своих заместителей;</w:t>
      </w:r>
    </w:p>
    <w:bookmarkEnd w:id="477"/>
    <w:bookmarkStart w:name="z48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"Севказнедра", за исключением своих заместителей;</w:t>
      </w:r>
    </w:p>
    <w:bookmarkEnd w:id="478"/>
    <w:bookmarkStart w:name="z49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"Севказнедра" в других государственных органах и иных организациях;</w:t>
      </w:r>
    </w:p>
    <w:bookmarkEnd w:id="479"/>
    <w:bookmarkStart w:name="z49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"Севказнедра";</w:t>
      </w:r>
    </w:p>
    <w:bookmarkEnd w:id="480"/>
    <w:bookmarkStart w:name="z49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"Севказнедра";</w:t>
      </w:r>
    </w:p>
    <w:bookmarkEnd w:id="481"/>
    <w:bookmarkStart w:name="z49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482"/>
    <w:bookmarkStart w:name="z49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"Севказнедра" в период его отсутствия осуществляется лицом, его замещающим в соответствии с приказом Ответственного секретаря Министерства.</w:t>
      </w:r>
    </w:p>
    <w:bookmarkEnd w:id="483"/>
    <w:bookmarkStart w:name="z49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МД "Севказнедра" определяет обязанности и полномочия своих заместителей, руководителей структурных подразделений и работников МД "Севказнедра".</w:t>
      </w:r>
    </w:p>
    <w:bookmarkEnd w:id="484"/>
    <w:bookmarkStart w:name="z49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Заместители руководителя МД "Севказнедра":</w:t>
      </w:r>
    </w:p>
    <w:bookmarkEnd w:id="485"/>
    <w:bookmarkStart w:name="z49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"Севказнедра" в пределах своих полномочий;</w:t>
      </w:r>
    </w:p>
    <w:bookmarkEnd w:id="486"/>
    <w:bookmarkStart w:name="z49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487"/>
    <w:bookmarkStart w:name="z499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"Севказнедра"</w:t>
      </w:r>
    </w:p>
    <w:bookmarkEnd w:id="488"/>
    <w:bookmarkStart w:name="z50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МД "Севказнедра" имеет на праве оперативного управления обособленное имущество. Имущество МД "Севказнедра"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"Севказнедра".</w:t>
      </w:r>
    </w:p>
    <w:bookmarkEnd w:id="489"/>
    <w:bookmarkStart w:name="z50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МД "Севказнедра", относится к республиканской собственности.</w:t>
      </w:r>
    </w:p>
    <w:bookmarkEnd w:id="490"/>
    <w:bookmarkStart w:name="z50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МД "Севказнедра"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491"/>
    <w:bookmarkStart w:name="z503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"Севказнедра"</w:t>
      </w:r>
    </w:p>
    <w:bookmarkEnd w:id="492"/>
    <w:bookmarkStart w:name="z50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МД "Севказнедра" осуществляется в соответствии с законодательством Республики Казахстан.</w:t>
      </w:r>
    </w:p>
    <w:bookmarkEnd w:id="4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2019 года № 65</w:t>
            </w:r>
          </w:p>
        </w:tc>
      </w:tr>
    </w:tbl>
    <w:bookmarkStart w:name="z506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"Центрально- Казахстанский межрегиональный департамент геологии и  недропользования Комитета геологии и недропользования Министерства  по инвестициям и развитию Республики Казахстан "Центрказнедра" в городе Караганде"</w:t>
      </w:r>
    </w:p>
    <w:bookmarkEnd w:id="494"/>
    <w:bookmarkStart w:name="z507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5"/>
    <w:bookmarkStart w:name="z50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"Центрально-Казахстанский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"Центрказнедра" в городе Караганде" (далее - МД "Центрказнедра") является территориальным подразделением республиканского государственного учреждения "Комитет геологии и недропользования Министерства индустрии и инфраструктурного развития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базы, государственного управления недропользованием на территориях Павлодарской и Карагандинской областей.</w:t>
      </w:r>
    </w:p>
    <w:bookmarkEnd w:id="496"/>
    <w:bookmarkStart w:name="z50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"Центрказнедра" имеет в своей структуре:</w:t>
      </w:r>
    </w:p>
    <w:bookmarkEnd w:id="497"/>
    <w:bookmarkStart w:name="z51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Карагандинскую региональную инспекцию;</w:t>
      </w:r>
    </w:p>
    <w:bookmarkEnd w:id="498"/>
    <w:bookmarkStart w:name="z51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Павлодарскую региональную инспекцию.</w:t>
      </w:r>
    </w:p>
    <w:bookmarkEnd w:id="499"/>
    <w:bookmarkStart w:name="z512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МД "Центрказнедра" осуществляет свою деятельность в соответствии с Конституцией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"Центрально-Казахстанский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"Центрказнедра" в городе Караганде" (далее - Положение).</w:t>
      </w:r>
    </w:p>
    <w:bookmarkEnd w:id="500"/>
    <w:bookmarkStart w:name="z51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"Центрказнедра"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501"/>
    <w:bookmarkStart w:name="z51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"Центрказнедра" вступает в гражданско-правовые отношения от собственного имени и от имени Комитета, если он уполномочен на это.</w:t>
      </w:r>
    </w:p>
    <w:bookmarkEnd w:id="502"/>
    <w:bookmarkStart w:name="z51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"Центрказнедра"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503"/>
    <w:bookmarkStart w:name="z51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"Центрказнедра" по вопросам своей компетенции в установленном законодательством порядке издает акты в виде приказов.</w:t>
      </w:r>
    </w:p>
    <w:bookmarkEnd w:id="504"/>
    <w:bookmarkStart w:name="z517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"Центрказнедра" утверждается Ответственным секретарем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Казахстан.</w:t>
      </w:r>
    </w:p>
    <w:bookmarkEnd w:id="505"/>
    <w:bookmarkStart w:name="z51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"Центрказнедра": Республика Казахстан, 100012, город Караганда, проспект Бухар Жырау, 47.</w:t>
      </w:r>
    </w:p>
    <w:bookmarkEnd w:id="506"/>
    <w:bookmarkStart w:name="z519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"Центрказнедра":</w:t>
      </w:r>
    </w:p>
    <w:bookmarkEnd w:id="507"/>
    <w:bookmarkStart w:name="z52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"Центрально-Казахстанский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"Центрказнедра" в городе Караганде".</w:t>
      </w:r>
    </w:p>
    <w:bookmarkEnd w:id="508"/>
    <w:bookmarkStart w:name="z521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"Центрказнедра".</w:t>
      </w:r>
    </w:p>
    <w:bookmarkEnd w:id="509"/>
    <w:bookmarkStart w:name="z522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"Центрказнедра" осуществляется за счет средств республиканского бюджета.</w:t>
      </w:r>
    </w:p>
    <w:bookmarkEnd w:id="510"/>
    <w:bookmarkStart w:name="z523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МД "Центрказнедра" не вступает в договорные отношения с субъектами предпринимательства на предмет выполнения обязанностей, являющихся функциями МД "Центрказнедра".</w:t>
      </w:r>
    </w:p>
    <w:bookmarkEnd w:id="511"/>
    <w:bookmarkStart w:name="z52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МД "Центрказнедра"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512"/>
    <w:bookmarkStart w:name="z525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"Центрказнедра"</w:t>
      </w:r>
    </w:p>
    <w:bookmarkEnd w:id="513"/>
    <w:bookmarkStart w:name="z52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514"/>
    <w:bookmarkStart w:name="z52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базы, государственного управления недропользованием.</w:t>
      </w:r>
    </w:p>
    <w:bookmarkEnd w:id="515"/>
    <w:bookmarkStart w:name="z52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516"/>
    <w:bookmarkStart w:name="z52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517"/>
    <w:bookmarkStart w:name="z53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518"/>
    <w:bookmarkStart w:name="z53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519"/>
    <w:bookmarkStart w:name="z53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520"/>
    <w:bookmarkStart w:name="z53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521"/>
    <w:bookmarkStart w:name="z53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522"/>
    <w:bookmarkStart w:name="z53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523"/>
    <w:bookmarkStart w:name="z53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524"/>
    <w:bookmarkStart w:name="z53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525"/>
    <w:bookmarkStart w:name="z53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526"/>
    <w:bookmarkStart w:name="z53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527"/>
    <w:bookmarkStart w:name="z54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528"/>
    <w:bookmarkStart w:name="z54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529"/>
    <w:bookmarkStart w:name="z54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530"/>
    <w:bookmarkStart w:name="z54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531"/>
    <w:bookmarkStart w:name="z54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532"/>
    <w:bookmarkStart w:name="z545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мониторинга недр, сбора и обобщения геологической информации;</w:t>
      </w:r>
    </w:p>
    <w:bookmarkEnd w:id="533"/>
    <w:bookmarkStart w:name="z546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ликвидации и консервации бесхозных самоизливающихся и аварийных скважин;</w:t>
      </w:r>
    </w:p>
    <w:bookmarkEnd w:id="534"/>
    <w:bookmarkStart w:name="z54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информации по государственному учету запасов полезных ископаемых государственным органам;</w:t>
      </w:r>
    </w:p>
    <w:bookmarkEnd w:id="535"/>
    <w:bookmarkStart w:name="z54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государственного баланса запасов полезных ископаемых;</w:t>
      </w:r>
    </w:p>
    <w:bookmarkEnd w:id="536"/>
    <w:bookmarkStart w:name="z54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раскрытие геологической информации путем ее опубликования или предоставления к ней открытого доступа;</w:t>
      </w:r>
    </w:p>
    <w:bookmarkEnd w:id="537"/>
    <w:bookmarkStart w:name="z55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государственной экспертизы запасов участков подземных вод до 1000 кубических метров в сутки;</w:t>
      </w:r>
    </w:p>
    <w:bookmarkEnd w:id="538"/>
    <w:bookmarkStart w:name="z55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деятельности Межрегиональной комиссии по запасам полезных ископаемых;</w:t>
      </w:r>
    </w:p>
    <w:bookmarkEnd w:id="539"/>
    <w:bookmarkStart w:name="z55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согласование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540"/>
    <w:bookmarkStart w:name="z55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комиссии по подписанию акта ликвидации последствий использования пространства недр;</w:t>
      </w:r>
    </w:p>
    <w:bookmarkEnd w:id="541"/>
    <w:bookmarkStart w:name="z55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и передача недропользователю на баланс скважин, технологических единиц;</w:t>
      </w:r>
    </w:p>
    <w:bookmarkEnd w:id="542"/>
    <w:bookmarkStart w:name="z55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3)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4), 9) и 10)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543"/>
    <w:bookmarkStart w:name="z556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контроля в соответствующей сфере;</w:t>
      </w:r>
    </w:p>
    <w:bookmarkEnd w:id="544"/>
    <w:bookmarkStart w:name="z557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государственного контроля в соответствии с законами Республики Казахстан;</w:t>
      </w:r>
    </w:p>
    <w:bookmarkEnd w:id="545"/>
    <w:bookmarkStart w:name="z558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внесение предложений по совершенствованию проведения государственного контроля;</w:t>
      </w:r>
    </w:p>
    <w:bookmarkEnd w:id="546"/>
    <w:bookmarkStart w:name="z559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547"/>
    <w:bookmarkStart w:name="z560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548"/>
    <w:bookmarkStart w:name="z561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549"/>
    <w:bookmarkStart w:name="z562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комплексной экспертизы планов ликвидации;</w:t>
      </w:r>
    </w:p>
    <w:bookmarkEnd w:id="550"/>
    <w:bookmarkStart w:name="z563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согласование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551"/>
    <w:bookmarkStart w:name="z564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552"/>
    <w:bookmarkStart w:name="z565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рабочей программы по контрактам на разведку и (или) добычу общераспространенных полезных ископаемых;</w:t>
      </w:r>
    </w:p>
    <w:bookmarkEnd w:id="553"/>
    <w:bookmarkStart w:name="z566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554"/>
    <w:bookmarkStart w:name="z567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согласование одобренного рабочей группой проекта рабочей программы по контрактам на разведку и (или) добычу общераспространенных полезных ископаемых, заключенным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недропользовании;</w:t>
      </w:r>
    </w:p>
    <w:bookmarkEnd w:id="555"/>
    <w:bookmarkStart w:name="z568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556"/>
    <w:bookmarkStart w:name="z569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557"/>
    <w:bookmarkStart w:name="z570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"Центрказнедра":</w:t>
      </w:r>
    </w:p>
    <w:bookmarkEnd w:id="558"/>
    <w:bookmarkStart w:name="z57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"Центрказнедра" имеет право:</w:t>
      </w:r>
    </w:p>
    <w:bookmarkEnd w:id="559"/>
    <w:bookmarkStart w:name="z57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560"/>
    <w:bookmarkStart w:name="z57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561"/>
    <w:bookmarkStart w:name="z574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562"/>
    <w:bookmarkStart w:name="z575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563"/>
    <w:bookmarkStart w:name="z576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"Центрказнедра";</w:t>
      </w:r>
    </w:p>
    <w:bookmarkEnd w:id="564"/>
    <w:bookmarkStart w:name="z577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565"/>
    <w:bookmarkStart w:name="z578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566"/>
    <w:bookmarkStart w:name="z579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"Центрказнедра" входит:</w:t>
      </w:r>
    </w:p>
    <w:bookmarkEnd w:id="567"/>
    <w:bookmarkStart w:name="z580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"Центрказнедра" задач и функций;</w:t>
      </w:r>
    </w:p>
    <w:bookmarkEnd w:id="568"/>
    <w:bookmarkStart w:name="z581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569"/>
    <w:bookmarkStart w:name="z582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"Центрказнедра";</w:t>
      </w:r>
    </w:p>
    <w:bookmarkEnd w:id="570"/>
    <w:bookmarkStart w:name="z583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571"/>
    <w:bookmarkStart w:name="z584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572"/>
    <w:bookmarkStart w:name="z58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"Центрказнедра";</w:t>
      </w:r>
    </w:p>
    <w:bookmarkEnd w:id="573"/>
    <w:bookmarkStart w:name="z58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574"/>
    <w:bookmarkStart w:name="z587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"Центрказнедра"</w:t>
      </w:r>
    </w:p>
    <w:bookmarkEnd w:id="575"/>
    <w:bookmarkStart w:name="z588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"Центрказнедра" осуществляется руководителем, который несет персональную ответственность за выполнение возложенных на МД "Центрказнедра" задач и осуществление им своих функций.</w:t>
      </w:r>
    </w:p>
    <w:bookmarkEnd w:id="576"/>
    <w:bookmarkStart w:name="z589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"Центрказнедра" возглавляет руководитель, назначаемый на должность и освобождаемый от должности Ответственным секретарем Министерства.</w:t>
      </w:r>
    </w:p>
    <w:bookmarkEnd w:id="577"/>
    <w:bookmarkStart w:name="z590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Ответственным секретарем Министерства.</w:t>
      </w:r>
    </w:p>
    <w:bookmarkEnd w:id="578"/>
    <w:bookmarkStart w:name="z591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МД "Центрказнедра" осуществляет общее руководство деятельностью МД "Центрказнедра" и несет персональную ответственность за выполнение возложенных на МД "Центрказнедра" задач и осуществление им своих функций.</w:t>
      </w:r>
    </w:p>
    <w:bookmarkEnd w:id="579"/>
    <w:bookmarkStart w:name="z592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МД "Центрказнедра":</w:t>
      </w:r>
    </w:p>
    <w:bookmarkEnd w:id="580"/>
    <w:bookmarkStart w:name="z59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"Центрказнедра";</w:t>
      </w:r>
    </w:p>
    <w:bookmarkEnd w:id="581"/>
    <w:bookmarkStart w:name="z594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"Центрказнедра", за исключением своих заместителей;</w:t>
      </w:r>
    </w:p>
    <w:bookmarkEnd w:id="582"/>
    <w:bookmarkStart w:name="z595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"Центрказнедра" за исключением своих заместителей;</w:t>
      </w:r>
    </w:p>
    <w:bookmarkEnd w:id="583"/>
    <w:bookmarkStart w:name="z596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"Центрказнедра" в других государственных органах и иных организациях;</w:t>
      </w:r>
    </w:p>
    <w:bookmarkEnd w:id="584"/>
    <w:bookmarkStart w:name="z597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"Центрказнедра";</w:t>
      </w:r>
    </w:p>
    <w:bookmarkEnd w:id="585"/>
    <w:bookmarkStart w:name="z598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"Центрказнедра";</w:t>
      </w:r>
    </w:p>
    <w:bookmarkEnd w:id="586"/>
    <w:bookmarkStart w:name="z599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587"/>
    <w:bookmarkStart w:name="z600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"Центрказнедра" в период его отсутствия осуществляется лицом, его замещающим в соответствии с приказом Ответственного секретаря Министерства.</w:t>
      </w:r>
    </w:p>
    <w:bookmarkEnd w:id="588"/>
    <w:bookmarkStart w:name="z601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МД "Центрказнедра" определяет обязанности и полномочия своих заместителей, руководителей структурных подразделений и работников МД "Центрказнедра".</w:t>
      </w:r>
    </w:p>
    <w:bookmarkEnd w:id="589"/>
    <w:bookmarkStart w:name="z602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Заместители руководителя МД "Центрказнедра":</w:t>
      </w:r>
    </w:p>
    <w:bookmarkEnd w:id="590"/>
    <w:bookmarkStart w:name="z603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"Центрказнедра" в пределах своих полномочий;</w:t>
      </w:r>
    </w:p>
    <w:bookmarkEnd w:id="591"/>
    <w:bookmarkStart w:name="z604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него на них Председателем Комитета.</w:t>
      </w:r>
    </w:p>
    <w:bookmarkEnd w:id="592"/>
    <w:bookmarkStart w:name="z605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"Центрказнедра"</w:t>
      </w:r>
    </w:p>
    <w:bookmarkEnd w:id="593"/>
    <w:bookmarkStart w:name="z606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МД "Центрказнедра" имеет на праве оперативного управления обособленное имущество. Имущество МД "Центрказнедра"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"Центрказнедра".</w:t>
      </w:r>
    </w:p>
    <w:bookmarkEnd w:id="594"/>
    <w:bookmarkStart w:name="z607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МД "Центрказнедра", относится к республиканской собственности.</w:t>
      </w:r>
    </w:p>
    <w:bookmarkEnd w:id="595"/>
    <w:bookmarkStart w:name="z608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МД "Центрказнедра"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596"/>
    <w:bookmarkStart w:name="z609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"Центрказнедра"</w:t>
      </w:r>
    </w:p>
    <w:bookmarkEnd w:id="597"/>
    <w:bookmarkStart w:name="z61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МД "Центрказнедра" осуществляется в соответствии с законодательством Республики Казахстан.</w:t>
      </w:r>
    </w:p>
    <w:bookmarkEnd w:id="5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2019 года № 65</w:t>
            </w:r>
          </w:p>
        </w:tc>
      </w:tr>
    </w:tbl>
    <w:bookmarkStart w:name="z612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"Южно-Казахстанский межрегиональный департамент геологии и недропользования Комитета геологии и недропользования Министерства по инвестициям и развитию Республики Казахстан "Южказнедра" в городе Алматы"</w:t>
      </w:r>
    </w:p>
    <w:bookmarkEnd w:id="599"/>
    <w:bookmarkStart w:name="z613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00"/>
    <w:bookmarkStart w:name="z61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государственного учреждение Южно-Казахстанский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"Южказнедра" в городе Алматы" (далее - МД "Южказнедра") является территориальным подразделением республиканского государственного учреждения "Комитет геологии и недропользования Министерства индустрии и инфраструктурного развития Республики Казахстан" (далее - Комитет), осуществляющим функции в сферах государственного геологического изучения, воспроизводства минерально-сырьевой базы, рационального и комплексного использования недр, государственного управления недропользованием на территориях Алматинской, Жамбылской, Кызылординской и Туркестанской областей, а также городов республиканского значения Алматы и Шымкент.</w:t>
      </w:r>
    </w:p>
    <w:bookmarkEnd w:id="601"/>
    <w:bookmarkStart w:name="z61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МД "Южказнедра" имеет в своей структуре:</w:t>
      </w:r>
    </w:p>
    <w:bookmarkEnd w:id="602"/>
    <w:bookmarkStart w:name="z61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Жамбылскую региональную инспекцию;</w:t>
      </w:r>
    </w:p>
    <w:bookmarkEnd w:id="603"/>
    <w:bookmarkStart w:name="z61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Туркестанскую региональную инспекцию;</w:t>
      </w:r>
    </w:p>
    <w:bookmarkEnd w:id="604"/>
    <w:bookmarkStart w:name="z61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Кызылординскую региональную инспекцию;</w:t>
      </w:r>
    </w:p>
    <w:bookmarkEnd w:id="605"/>
    <w:bookmarkStart w:name="z61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Талдыкурганскую региональную инспекцию.</w:t>
      </w:r>
    </w:p>
    <w:bookmarkEnd w:id="606"/>
    <w:bookmarkStart w:name="z62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МД "Южказнедра" осуществляет свою деятельность в соответствии с Конституцией Республики Казахстан, законодательными и иными нормативными правовыми актами, приказами Комитета, и настоящим Положением республиканского государственного учреждения "Южно-Казахстанский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"Южказнедра" в городе Алматы" (далее - Положение).</w:t>
      </w:r>
    </w:p>
    <w:bookmarkEnd w:id="607"/>
    <w:bookmarkStart w:name="z62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МД "Южказнедра"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608"/>
    <w:bookmarkStart w:name="z62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МД "Южказнедра" вступает в гражданско-правовые отношения от собственного имени и от имени Комитета, если он уполномочен на это.</w:t>
      </w:r>
    </w:p>
    <w:bookmarkEnd w:id="609"/>
    <w:bookmarkStart w:name="z62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МД "Южказнедра"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10"/>
    <w:bookmarkStart w:name="z62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МД "Южказнедра" по вопросам своей компетенции в установленном законодательством порядке издает акты в виде приказов.</w:t>
      </w:r>
    </w:p>
    <w:bookmarkEnd w:id="611"/>
    <w:bookmarkStart w:name="z62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штатная численность МД "Южказнедра" утверждается Ответственным секретарем Министерства индустрии и инфраструктурного развития Республики Казахстан (далее - Министерство) по согласованию с Министром индустрии и инфраструктурного развития Республики Казахстан.</w:t>
      </w:r>
    </w:p>
    <w:bookmarkEnd w:id="612"/>
    <w:bookmarkStart w:name="z62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МД "Южказнедра": Республика Казахстан, 050046, город Алматы, проспект Абая, 191, 8 этаж.</w:t>
      </w:r>
    </w:p>
    <w:bookmarkEnd w:id="613"/>
    <w:bookmarkStart w:name="z62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МД "Южказнедра":</w:t>
      </w:r>
    </w:p>
    <w:bookmarkEnd w:id="614"/>
    <w:bookmarkStart w:name="z62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"Южно-Казахстанский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"Алматы" в городе Алматы"..</w:t>
      </w:r>
    </w:p>
    <w:bookmarkEnd w:id="615"/>
    <w:bookmarkStart w:name="z62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МД "Южказнедра".</w:t>
      </w:r>
    </w:p>
    <w:bookmarkEnd w:id="616"/>
    <w:bookmarkStart w:name="z63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МД "Южказнедра" осуществляется за счет средств республиканского бюджета.</w:t>
      </w:r>
    </w:p>
    <w:bookmarkEnd w:id="617"/>
    <w:bookmarkStart w:name="z63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МД "Южказнедра" не вступает в договорные отношения с субъектами предпринимательства на предмет выполнения обязанностей, являющихся функциями МД "Южказнедра".</w:t>
      </w:r>
    </w:p>
    <w:bookmarkEnd w:id="618"/>
    <w:bookmarkStart w:name="z63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Республики Казахстан МД "Южказнедра"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619"/>
    <w:bookmarkStart w:name="z633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МД "Южказнедра"</w:t>
      </w:r>
    </w:p>
    <w:bookmarkEnd w:id="620"/>
    <w:bookmarkStart w:name="z63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повышение геологической изученности территории Казахстана с целью восполнения минерально-сырьевой базы для активного развития всех отраслей промышленности страны.</w:t>
      </w:r>
    </w:p>
    <w:bookmarkEnd w:id="621"/>
    <w:bookmarkStart w:name="z63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реализация государственной политики в сфере государственного геологического изучения, воспроизводства минерально-сырьевой базы, государственного управления недропользованием.</w:t>
      </w:r>
    </w:p>
    <w:bookmarkEnd w:id="622"/>
    <w:bookmarkStart w:name="z63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623"/>
    <w:bookmarkStart w:name="z63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учет, хранение, систематизация, обобщение и предоставление геологической информации, находящейся в собственности, а также владении и пользовании у государства;</w:t>
      </w:r>
    </w:p>
    <w:bookmarkEnd w:id="624"/>
    <w:bookmarkStart w:name="z63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соблюдения недропользователями условий лицензии на геологическое изучение недр и лицензии на использование пространства недр;</w:t>
      </w:r>
    </w:p>
    <w:bookmarkEnd w:id="625"/>
    <w:bookmarkStart w:name="z63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программы управления государственным фондом недр;</w:t>
      </w:r>
    </w:p>
    <w:bookmarkEnd w:id="626"/>
    <w:bookmarkStart w:name="z64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размера исторических затрат, стоимости и условий получения геологической информации;</w:t>
      </w:r>
    </w:p>
    <w:bookmarkEnd w:id="627"/>
    <w:bookmarkStart w:name="z64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единого кадастра государственного фонда недр;</w:t>
      </w:r>
    </w:p>
    <w:bookmarkEnd w:id="628"/>
    <w:bookmarkStart w:name="z64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ведении государственного водного кадастра в части подземных вод;</w:t>
      </w:r>
    </w:p>
    <w:bookmarkEnd w:id="629"/>
    <w:bookmarkStart w:name="z64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630"/>
    <w:bookmarkStart w:name="z64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геологических и горных отводов по общераспространенным полезным ископаемым;</w:t>
      </w:r>
    </w:p>
    <w:bookmarkEnd w:id="631"/>
    <w:bookmarkStart w:name="z64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632"/>
    <w:bookmarkStart w:name="z64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государственного геологического изучения недр;</w:t>
      </w:r>
    </w:p>
    <w:bookmarkEnd w:id="633"/>
    <w:bookmarkStart w:name="z64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регулирование операций по геологическому изучению и использованию пространства недр;</w:t>
      </w:r>
    </w:p>
    <w:bookmarkEnd w:id="634"/>
    <w:bookmarkStart w:name="z64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государственного контроля за операциями по геологическому изучению, а также использованию пространства недр;</w:t>
      </w:r>
    </w:p>
    <w:bookmarkEnd w:id="635"/>
    <w:bookmarkStart w:name="z64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государственного контроля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636"/>
    <w:bookmarkStart w:name="z65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637"/>
    <w:bookmarkStart w:name="z65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доступа к геологической информации, не являющейся конфиденциальной, а также к информации о выданных им лицензиях на недропользование;</w:t>
      </w:r>
    </w:p>
    <w:bookmarkEnd w:id="638"/>
    <w:bookmarkStart w:name="z65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и ведение государственного учета действующих объектов размещения техногенных минеральных образований;</w:t>
      </w:r>
    </w:p>
    <w:bookmarkEnd w:id="639"/>
    <w:bookmarkStart w:name="z65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мониторинга недр, сбора и обобщения геологической информации;</w:t>
      </w:r>
    </w:p>
    <w:bookmarkEnd w:id="640"/>
    <w:bookmarkStart w:name="z65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ликвидации и консервации бесхозных самоизливающихся и аварийных скважин;</w:t>
      </w:r>
    </w:p>
    <w:bookmarkEnd w:id="641"/>
    <w:bookmarkStart w:name="z65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информации по государственному учету запасов полезных ископаемых государственным органам;</w:t>
      </w:r>
    </w:p>
    <w:bookmarkEnd w:id="642"/>
    <w:bookmarkStart w:name="z65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государственного баланса запасов полезных ископаемых;</w:t>
      </w:r>
    </w:p>
    <w:bookmarkEnd w:id="643"/>
    <w:bookmarkStart w:name="z65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раскрытие геологической информации путем ее опубликования или предоставления к ней открытого доступа;</w:t>
      </w:r>
    </w:p>
    <w:bookmarkEnd w:id="644"/>
    <w:bookmarkStart w:name="z65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государственной экспертизы запасов участков подземных вод до 1000 кубических метров в сутки;</w:t>
      </w:r>
    </w:p>
    <w:bookmarkEnd w:id="645"/>
    <w:bookmarkStart w:name="z65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деятельности Межрегиональной комиссии по запасам полезных ископаемых;</w:t>
      </w:r>
    </w:p>
    <w:bookmarkEnd w:id="646"/>
    <w:bookmarkStart w:name="z66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согласование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647"/>
    <w:bookmarkStart w:name="z66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создание комиссии по подписанию акта ликвидации последствий использования пространства недр;</w:t>
      </w:r>
    </w:p>
    <w:bookmarkEnd w:id="648"/>
    <w:bookmarkStart w:name="z66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принятие и передача недропользователю на баланс скважин, технологических единиц;</w:t>
      </w:r>
    </w:p>
    <w:bookmarkEnd w:id="649"/>
    <w:bookmarkStart w:name="z66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извещение проверяемого субъекта о начале проведения внеплановой проверки и профилактического контроля и надзора с посещением субъекта (объекта) контроля и надзора, за исключением случаев, предусмотренных подпунктами 1), 3) и 6) части одиннадцатой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подпунктами 3), 4), 9) и 10)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Предпринимательского кодекса Республики Казахстан, не менее чем за сутки до их начала с указанием предмета проведения проверки и профилактического контроля и надзора с посещением субъекта (объекта) контроля и надзора;</w:t>
      </w:r>
    </w:p>
    <w:bookmarkEnd w:id="650"/>
    <w:bookmarkStart w:name="z66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государственной политики в области государственного контроля в соответствующей сфере;</w:t>
      </w:r>
    </w:p>
    <w:bookmarkEnd w:id="651"/>
    <w:bookmarkStart w:name="z66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государственного контроля в соответствии с законами Республики Казахстан;</w:t>
      </w:r>
    </w:p>
    <w:bookmarkEnd w:id="652"/>
    <w:bookmarkStart w:name="z66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внесение предложений по совершенствованию проведения государственного контроля;</w:t>
      </w:r>
    </w:p>
    <w:bookmarkEnd w:id="653"/>
    <w:bookmarkStart w:name="z66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оформление и регистрация в уполномоченном органе по правовой статистике и специальным учетам акта о назначении проверки и профилактического контроля и надзора с посещением субъекта (объекта) контроля и надзора;</w:t>
      </w:r>
    </w:p>
    <w:bookmarkEnd w:id="654"/>
    <w:bookmarkStart w:name="z66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оформление и регистрация в уполномоченном органе по правовой статистике и специальным учетам дополнительного акта о продлении проверки и профилактического контроля и надзора с посещением субъекта (объекта) контроля и надзора;</w:t>
      </w:r>
    </w:p>
    <w:bookmarkEnd w:id="655"/>
    <w:bookmarkStart w:name="z66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соблюдения законов и иных нормативных правовых актов Республики Казахстан в пределах своей компетенции в области защиты государственных секретов;</w:t>
      </w:r>
    </w:p>
    <w:bookmarkEnd w:id="656"/>
    <w:bookmarkStart w:name="z67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проведение комплексной экспертизы планов ликвидации;</w:t>
      </w:r>
    </w:p>
    <w:bookmarkEnd w:id="657"/>
    <w:bookmarkStart w:name="z67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согласование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658"/>
    <w:bookmarkStart w:name="z67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водоохранных мероприятий, проводимых физическими и юридическими лицами, направленных на предотвращение водных объектов от истощения;</w:t>
      </w:r>
    </w:p>
    <w:bookmarkEnd w:id="659"/>
    <w:bookmarkStart w:name="z67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рабочей программы по контрактам на разведку и (или) добычу общераспространенных полезных ископаемых;</w:t>
      </w:r>
    </w:p>
    <w:bookmarkEnd w:id="660"/>
    <w:bookmarkStart w:name="z67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государственного контроля за проведением операций по разведке и добыче твердых полезных ископаемых, за исключением операций по добыче урана и общераспространенных полезных ископаемых;</w:t>
      </w:r>
    </w:p>
    <w:bookmarkEnd w:id="661"/>
    <w:bookmarkStart w:name="z67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согласование одобренного рабочей группой проекта рабочей программы по контрактам на разведку и (или) добычу общераспространенных полезных ископаемых, заключенным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недропользовании;</w:t>
      </w:r>
    </w:p>
    <w:bookmarkEnd w:id="662"/>
    <w:bookmarkStart w:name="z67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согласование положительного заключения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663"/>
    <w:bookmarkStart w:name="z67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полномочий, предусмотренных законами Республики Казахстан, актами Президента Республики Казахстан, Правительства, приказами Министра Республики Казахстан и приказами Комитета геологии и недропользования.</w:t>
      </w:r>
    </w:p>
    <w:bookmarkEnd w:id="664"/>
    <w:bookmarkStart w:name="z67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 МД "Южказнедра":</w:t>
      </w:r>
    </w:p>
    <w:bookmarkEnd w:id="665"/>
    <w:bookmarkStart w:name="z67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МД "Южказнедра" имеет право:</w:t>
      </w:r>
    </w:p>
    <w:bookmarkEnd w:id="666"/>
    <w:bookmarkStart w:name="z68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 в пределах своей компетенции;</w:t>
      </w:r>
    </w:p>
    <w:bookmarkEnd w:id="667"/>
    <w:bookmarkStart w:name="z68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государственных органов, организаций, их должностных лиц необходимую информацию и материалы;</w:t>
      </w:r>
    </w:p>
    <w:bookmarkEnd w:id="668"/>
    <w:bookmarkStart w:name="z68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совершенствованию законодательства Республики Казахстан;</w:t>
      </w:r>
    </w:p>
    <w:bookmarkEnd w:id="669"/>
    <w:bookmarkStart w:name="z68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совещания, семинары, конференции, круглые столы, конкурсы и иные мероприятия по вопросам, входящим в его компетенцию;</w:t>
      </w:r>
    </w:p>
    <w:bookmarkEnd w:id="670"/>
    <w:bookmarkStart w:name="z68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созданию консультативно-совещательных органов (рабочих групп, комиссий, советов) по курируемым направлениям деятельности МД "Южказнедра";</w:t>
      </w:r>
    </w:p>
    <w:bookmarkEnd w:id="671"/>
    <w:bookmarkStart w:name="z68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соответствующих специалистов для участия в экспертизах по вопросам, отнесенным к своей компетенции;</w:t>
      </w:r>
    </w:p>
    <w:bookmarkEnd w:id="672"/>
    <w:bookmarkStart w:name="z68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 законодательством Республики Казахстан.</w:t>
      </w:r>
    </w:p>
    <w:bookmarkEnd w:id="673"/>
    <w:bookmarkStart w:name="z68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обязанности МД "Южказнедра" входит:</w:t>
      </w:r>
    </w:p>
    <w:bookmarkEnd w:id="674"/>
    <w:bookmarkStart w:name="z68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реализацию возложенных на МД "Южказнедра" задач и функций;</w:t>
      </w:r>
    </w:p>
    <w:bookmarkEnd w:id="675"/>
    <w:bookmarkStart w:name="z68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законодательство Республики Казахстан, права и охраняемые законом интересы физических и юридических лиц;</w:t>
      </w:r>
    </w:p>
    <w:bookmarkEnd w:id="676"/>
    <w:bookmarkStart w:name="z69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государственной собственности, находящейся на балансе МД "Южказнедра";</w:t>
      </w:r>
    </w:p>
    <w:bookmarkEnd w:id="677"/>
    <w:bookmarkStart w:name="z69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бухгалтерский учет;</w:t>
      </w:r>
    </w:p>
    <w:bookmarkEnd w:id="678"/>
    <w:bookmarkStart w:name="z69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и предоставлять бухгалтерскую и финансовую отчетность в Комитет и Министерство;</w:t>
      </w:r>
    </w:p>
    <w:bookmarkEnd w:id="679"/>
    <w:bookmarkStart w:name="z69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полное, своевременное и эффективное использование бюджетных средств, выделенных МД "Южказнедра";</w:t>
      </w:r>
    </w:p>
    <w:bookmarkEnd w:id="680"/>
    <w:bookmarkStart w:name="z69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проводить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681"/>
    <w:bookmarkStart w:name="z695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МД "Южказнедра"</w:t>
      </w:r>
    </w:p>
    <w:bookmarkEnd w:id="682"/>
    <w:bookmarkStart w:name="z69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МД "Южказнедра" осуществляется руководителем, который несет персональную ответственность за выполнение возложенных на МД "Южказнедра" задач и осуществление им своих функций.</w:t>
      </w:r>
    </w:p>
    <w:bookmarkEnd w:id="683"/>
    <w:bookmarkStart w:name="z69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МД "Южказнедра" возглавляет руководитель, назначаемый на должность и освобождаемый от должности Ответственным секретарем Министерства.</w:t>
      </w:r>
    </w:p>
    <w:bookmarkEnd w:id="684"/>
    <w:bookmarkStart w:name="z69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имеет заместителей, назначаемых на должность и освобождаемых от должности Ответственным секретарем Министерства.</w:t>
      </w:r>
    </w:p>
    <w:bookmarkEnd w:id="685"/>
    <w:bookmarkStart w:name="z69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МД "Южказнедра" осуществляет общее руководство деятельностью МД "Южказнедра" и несет персональную ответственность за выполнение возложенных на МД "Южказнедра" задач и осуществление им своих функций.</w:t>
      </w:r>
    </w:p>
    <w:bookmarkEnd w:id="686"/>
    <w:bookmarkStart w:name="z70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руководителя МД "Южказнедра":</w:t>
      </w:r>
    </w:p>
    <w:bookmarkEnd w:id="687"/>
    <w:bookmarkStart w:name="z70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МД "Южказнедра";</w:t>
      </w:r>
    </w:p>
    <w:bookmarkEnd w:id="688"/>
    <w:bookmarkStart w:name="z70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МД "Южказнедра", за исключением своих заместителей;</w:t>
      </w:r>
    </w:p>
    <w:bookmarkEnd w:id="689"/>
    <w:bookmarkStart w:name="z70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МД "Южказнедра" за исключением своих заместителей;</w:t>
      </w:r>
    </w:p>
    <w:bookmarkEnd w:id="690"/>
    <w:bookmarkStart w:name="z70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МД "Южказнедра" в других государственных органах и иных организациях;</w:t>
      </w:r>
    </w:p>
    <w:bookmarkEnd w:id="691"/>
    <w:bookmarkStart w:name="z70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МД "Южказнедра";</w:t>
      </w:r>
    </w:p>
    <w:bookmarkEnd w:id="692"/>
    <w:bookmarkStart w:name="z70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МД "Южказнедра";</w:t>
      </w:r>
    </w:p>
    <w:bookmarkEnd w:id="693"/>
    <w:bookmarkStart w:name="z70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694"/>
    <w:bookmarkStart w:name="z70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полномочия руководителя МД "Южказнедра" в период его отсутствия осуществляется лицом, его замещающим в соответствии с приказом Ответственного секретаря Министерства.</w:t>
      </w:r>
    </w:p>
    <w:bookmarkEnd w:id="695"/>
    <w:bookmarkStart w:name="z70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МД "Южказнедра" определяет обязанности и полномочия своих заместителей, руководителей структурных подразделений и работников МД "Южказнедра".</w:t>
      </w:r>
    </w:p>
    <w:bookmarkEnd w:id="696"/>
    <w:bookmarkStart w:name="z71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Заместители руководителя МД "Южказнедра":</w:t>
      </w:r>
    </w:p>
    <w:bookmarkEnd w:id="697"/>
    <w:bookmarkStart w:name="z71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МД "Южказнедра" в пределах своих полномочий;</w:t>
      </w:r>
    </w:p>
    <w:bookmarkEnd w:id="698"/>
    <w:bookmarkStart w:name="z71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возложенные на них Председателем Комитета.</w:t>
      </w:r>
    </w:p>
    <w:bookmarkEnd w:id="699"/>
    <w:bookmarkStart w:name="z713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МД "Южказнедра"</w:t>
      </w:r>
    </w:p>
    <w:bookmarkEnd w:id="700"/>
    <w:bookmarkStart w:name="z71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МД "Южказнедра" имеет на праве оперативного управления обособленное имущество. Имущество МД "Южказнедра"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МД "Южказнедра".</w:t>
      </w:r>
    </w:p>
    <w:bookmarkEnd w:id="701"/>
    <w:bookmarkStart w:name="z71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МД "Южказнедра", относится к республиканской собственности.</w:t>
      </w:r>
    </w:p>
    <w:bookmarkEnd w:id="702"/>
    <w:bookmarkStart w:name="z71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МД "Южказнедра" самостоятельно не отчуждает или иным способом не распоряжается закрепленным за ним имуществом, приобретенных за счет средств, выделенных ему по плану финансирования, если иное не установлено законом.</w:t>
      </w:r>
    </w:p>
    <w:bookmarkEnd w:id="703"/>
    <w:bookmarkStart w:name="z717" w:id="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МД "Южказнедра"</w:t>
      </w:r>
    </w:p>
    <w:bookmarkEnd w:id="704"/>
    <w:bookmarkStart w:name="z718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ликвидация МД "Южказнедра" осуществляется в соответствии с законодательством Республики Казахстан.</w:t>
      </w:r>
    </w:p>
    <w:bookmarkEnd w:id="7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