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5354" w14:textId="cb85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индустрии и инфраструктурного развития Республики Казахстан от 11 февраля 2019 года № 71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июня 2019 года № 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февраля 2019 года № 71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Казахстан", (опубликовано 18 февраля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010000, город Нур-Султан, район Есиль, проспект Кабанбай батыра, 32/1, здание "Транспорт Тауэр".";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предприятие: Республиканское государственное предприятие на праве хозяйственного ведения "Национальный центр качества дорожных активов" Комитета автомобильных дорог Министерства индустрии и инфраструктурного развития Республики Казахстан.".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