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4f34b" w14:textId="2f4f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Председателя Комитета по чрезвычайным ситуациям Министерства внутренних дел Республики Казахстан от 15 ноября 2014 года № 38 "Об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чрезвычайным ситуациям Министерства внутренних дел Республики Казахстан от 25 января 2019 года № 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1 марта 2011 года "О государственном имуществе", Указами Президента Республики Казахстан от 13 декабря 2017 года № 605 "</w:t>
      </w:r>
      <w:r>
        <w:rPr>
          <w:rFonts w:ascii="Times New Roman"/>
          <w:b w:val="false"/>
          <w:i w:val="false"/>
          <w:color w:val="000000"/>
          <w:sz w:val="28"/>
        </w:rPr>
        <w:t>О переименовании Енбекшильдерского района Акмолинской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", от 28 декабря 2018 года № 820 "</w:t>
      </w:r>
      <w:r>
        <w:rPr>
          <w:rFonts w:ascii="Times New Roman"/>
          <w:b w:val="false"/>
          <w:i w:val="false"/>
          <w:color w:val="000000"/>
          <w:sz w:val="28"/>
        </w:rPr>
        <w:t>О переименовании Зеленовского района Западно-Казахстанской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", от 28 декабря 2018 года № 821 "</w:t>
      </w:r>
      <w:r>
        <w:rPr>
          <w:rFonts w:ascii="Times New Roman"/>
          <w:b w:val="false"/>
          <w:i w:val="false"/>
          <w:color w:val="000000"/>
          <w:sz w:val="28"/>
        </w:rPr>
        <w:t>О переименовании Зыряновского района и города Зыряновск Восточно-Казахстанской области в район Алтай и город Алтай Восточно-Казахстанской области</w:t>
      </w:r>
      <w:r>
        <w:rPr>
          <w:rFonts w:ascii="Times New Roman"/>
          <w:b w:val="false"/>
          <w:i w:val="false"/>
          <w:color w:val="000000"/>
          <w:sz w:val="28"/>
        </w:rPr>
        <w:t>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чрезвычайным ситуациям Министерства внутренних дел Республики Казахстан от 15 ноября 2014 года № 38 "Об утверждении положений о городских, районных (районных в городах) управлений, отделов по чрезвычайным ситуациям Комитета по чрезвычайным ситуациям Министерства внутренних дел Республики Казахстан" (зарегистрированный в Реестре государственной регистрации нормативных правовых актов за № 9885)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 Положение об Управлении по чрезвычайным ситуациям района Алтай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"36) Положение об Отделе по чрезвычайным ситуациям района Биржан сал Департамента по чрезвычайным ситуациям Акмолинской области Комитета по чрезвычайным ситуациям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114)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"114) Положение об Отделе по чрезвычайным ситуациям района Бәйтерек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приказу: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010000, город Астана, район "Байконыр", улица Жақып Омарова, дом 91.";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Управлении по чрезвычайным ситуациям района Алтай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по чрезвычайным ситуациям района Алтай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 (далее – Управление) является территориальным подразделением Комитета по чрезвычайным ситуациям Министерства внутренних дел Республики Казахстан (далее – Комитет), непосредственно подчиненным Департаменту по чрезвычайным ситуациям Восточно-Казахстанской области (далее - Департамент).";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070804, Восточно-Казахстанская область, район Алтай, город Алтай, улица Комсомольская, 9.";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Управления - республиканское государственное учреждение "Управление по чрезвычайным ситуациям района Алтай Департамента по чрезвычайным ситуациям Восточно-Казахстанской области Комитета по чрезвычайным ситуациям Министерства внутренних дел Республики Казахстан".";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является старшим оперативным начальником в отношении противопожарных служб, расположенных на территории района Алтай;";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Отделе по чрезвычайным ситуациям района Биржан сал Департамента по чрезвычайным ситуациям Акмолинской области Комитета по чрезвычайным ситуациям Министерства внутренних дел Республики Казахстан";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Отдел по чрезвычайным ситуациям района Биржан сал Департамента по чрезвычайным ситуациям Акмолинской области Комитета по чрезвычайным ситуациям Министерства внутренних дел Республики Казахстан (далее – Отдел) является территориальным подразделением Комитета по чрезвычайным ситуациям Министерства внутренних дел Республики Казахстан (далее – Комитет), непосредственно подчиненным Департаменту по чрезвычайным ситуациям Акмолинской области Комитета (далее – Департамент).";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020700, Республика Казахстан, Акмолинская область, район Биржан сал, город Степняк, улица Абылай-хана, 18.";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Отдела – республиканское государственное учреждение "Отдел по чрезвычайным ситуациям района Биржан сал Департамента по чрезвычайным ситуациям Акмолинской области Комитета по чрезвычайным ситуациям Министерства внутренних дел Республики Казахстан".";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является старшим оперативным начальником в отношении противопожарных служб, расположенных на территории района Биржан сал;";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об Отделе по чрезвычайным ситуациям района Бәйтерек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Отдел по чрезвычайным ситуациям района Бәйтерек Департамента по чрезвычайным ситуациям Западно-Казахстанской области Комитета  по чрезвычайным ситуациям Министерства внутренних дел Республики Казахстан (далее – Отдел) является территориальным подразделением Комитета по чрезвычайным ситуациям Министерства внутренних дел Республики Казахстан (далее – Комитет), непосредственно подчиненным Департаменту по чрезвычайным ситуациям Западно-Казахстанской области Комитета (далее - Департамент).";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Отдела: Республика Казахстан, индекс 090600, Западно-Казахстанская область, район Бәйтерек, село Переметное, улица Ауезова, 169.";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Полное наименование Отдела - республиканское государственное учреждение "Отдел по чрезвычайным ситуациям района Бәйтерек Департамента по чрезвычайным ситуациям Западно-Казахстанской области Комитета по чрезвычайным ситуациям Министерства внутренних дел Республики Казахстан".";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следующей редакции:</w:t>
      </w:r>
    </w:p>
    <w:bookmarkEnd w:id="28"/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является старшим оперативным начальником в отношении противопожарных служб, расположенных на территории района Бәйтерек;";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Управления: 141200, Республика Казахстан, Павлодарская область, село Щербакты, улица Баян батыра 11.".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Начальникам Департаментов по чрезвычайным ситуациям города Астана (Дузакбаев Б.О.), Акмолинской области (Советов А.С.), Восточно-Казахстанской области (Мадьяров Н.А.), Западно-Казахстанской области (Джумашев Ж.К.) и Павлодарской области (Темирбаев А.А.) Комитета  по чрезвычайным ситуациям Министерства внутренних дел Республики Казахстан в установленном законодательством порядке принять меры, необходимые для реализации настоящего приказа.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Юридическому управлению Комитета по чрезвычайным ситуациям Министерства внутренних дел Республики Казахстан (Жуматов С.М.)  в установленном законодательством порядке обеспечить: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подписания настоящего приказа направление копии настоящего приказа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по чрезвычайным ситуациям Министерства внутренних дел Республики Казахстан.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Беккер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