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62e4" w14:textId="1926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16 октября 2019 года № 504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 от 18 марта 2002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приказы Министра юстиции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сентября 2018 года № 1451 "Об утверждении состава Апелляционного совета":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16 июля 2019 года № 394 "Об утверждении состава апелляционной комиссии":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Вице-министра юстиции Республики Казахстан Ахметову А.Е.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2019 года № 504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 № 1451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коллегии Апелляционного совета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1"/>
        <w:gridCol w:w="972"/>
        <w:gridCol w:w="10117"/>
      </w:tblGrid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Ахметова Акерке Естайкызы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юстиции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Тулепов Мейржан Шерманович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правам интеллектуальной собственности Министерства юстиции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Ысқақ Жайдар Жұмағазыұлы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промышленной собственности Департамента по правам интеллектуальной собственности Министерства юстиции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Члены: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Садыков Еркин Токмухамедович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Куантыров Ермек Сакенович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Кәкен Гүлнәра Қаратайқызы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Музатова Меруерт Амангельдиевна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обеспечению деятельности апелляционного совета, комиссии по признанию товарного знака общеизвестным, аттестационной и апелляционной комиссии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Абенова Асемгул Бактыбаевна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Каймульдина Гульнара Амангельдиевна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авторскому и смежным правам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Ильясов Ерлан Темиржанұлы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племенного дела и пастбищного животноводства Департамента производства и переработки животноводческой продукции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Телегенова Айман Молдабаевна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семеноводства и сортоиспытания Департамента производства и переработки животноводческой продукции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Зейнолла Айдын Зейноллаұлы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правового обеспечения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Садубаева Айгерим Набиевна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контролю за техническими регламентами Комитета охраны общественного здоровья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Сыздыкова Ботагоз Мухамедкалиевна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государственных услуг в сфере фармацевтической деятельности и интеграции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Шарипов Зейнулла Файзуллаевич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органической продукции и технического регулирования Департамента ветеринарной, фитосанитарной и пищевой безопасности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Керейтбаева Ляззат Разаковна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контроля в области поддержки и защиты субъектов частного предпринимательства Департамента развития предпринимательства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Турлыбаев Амир Арманович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семеноводства и сортоиспытания Департамента производства и переработки растениеводческой продукции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Рахметкалиева Салтанат Назымовна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контроля в области поддержки и защиты субъектов частного предпринимательства Департамента развития предпринимательства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Кабдыгалиева Нурхан Октябрятовна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авторскому и смежным правам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Бекбауова Меруерт Сейткасымовна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Исмагулов Адиль Маликович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Кокжалов Рамазан Абаевич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Рахимбеков Сайран Муратович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по авторскому и смежным правам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Жаркынкызы Данагуль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Тагаев Зейлхан Фазылханович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вопросам интеллектуальной собственности ТОО "Центр трансферта и коммерциализации агротехнологий"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Алауханов Есберген Оразович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Общественного совета Министерства образования и науки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2019 года № 504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2019 года № 394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Апелляционной комиссии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1"/>
        <w:gridCol w:w="972"/>
        <w:gridCol w:w="10117"/>
      </w:tblGrid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Тулепов Мейржан Шерманович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правам интеллектуальной собственности Министерства юстиции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Куантыров Ермек Сакенович 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правам интеллектуальной собственности Министерства юстиции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Кокжалов Рамазан Абаевич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по авторскому и смежным правам Департамента по правам интеллектуальной собственности Министерства юстиции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Члены: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Кәкен Гүлнәра Қаратайқызы 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Музатова Меруерт Амангельдиевна 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обеспечению деятельности апелляционного совета, комиссии по признанию товарного знака общеизвестным, аттестационной и апелляционной комиссии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Абенова Асемгул Бактыбаевна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Каймульдина Гульнара Амангельдиевна 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авторскому и смежным правам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Ысқақ Жайдар Жұмағазыұлы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Бекбауова Меруерт Сейткасымовна 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авторскому и смежным правам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Айтымбетова Айжан Нуртаевна 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Кабдыгалиева Нурхан Октябрятовна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авторскому и смежным правам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Жаркынкызы Данагуль </w:t>
            </w:r>
          </w:p>
        </w:tc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промышленной собственности Департамента по правам интеллектуальной собственности Министерства юстиции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