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4c8e" w14:textId="de5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казначейства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22 августа 2019 года № 911. Отменен приказом Первого заместителя Премьер-Министра Республики Казахстан – Министра финансов Республики Казахстан от 22 января 2020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Первого заместителя Премьер-Министра РК – Министра финансов РК от 22.01.2020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казначейства Министерства финансов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911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казначейства Министерства финансов Республики Казахстан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казначейства Министерства финансов Республики Казахстан (далее – Комитет) является ведомством Министерства финансов Республики Казахстан, осуществляющим в пределах компетенции центрального исполнительного органа реализационные и контрольные функции в сфере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органах казначейства Министерства финансов Республики Казахстан и иные счета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международными договорами, ратифицированными Республикой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Казахстан, к которым относятся: Департаменты казначейства по областям, городам республиканского значения, столицы, районные, городские, районные в городах управления казначейства, подконтрольные и подотчетные Комитету.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издает правовые акты индивидуального применения, оформляемые приказами председателя Комитета или лица, исполняющего его обязанности.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город Нур-Султан, проспект Жеңіс, 11.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казначейства Министерства финансов Республики Казахстан".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средств республиканского бюджета.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Комитета: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республиканского бюджета и обслуживание исполнения местных бюджетов, Национального фонда Республики Казахстан, Фонда компенсации потерпевшим;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утверждение сводного плана финансирования по обязательствам, сводного плана поступлений и финансирования по платежам по республиканскому бюджету;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распределения поступлений между республиканским, местными бюджетами, Национальным фондом Республики Казахстан, Фондом компенсации потерпевшим, бюджетами государств-членов Евразийского экономического союза (далее – ЕАЭС);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информационных систем казначейства, направленное на повышение качества исполнения республиканского бюджета, казначейского обслуживания исполнения местных бюджетов, Национального фонда Республики Казахстан, Фонда компенсации потерпевшим, обеспечение бесперебойного функционирования и информационной безопасности информационных систем казначейства;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ведения бюджетного учета;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консолидация финансовой отчетности по республиканскому и местным бюджетам;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структурных подразделений Министерства финансов Республики Казахстан бюджетной отчетностью по республиканскому и местным бюджетам;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международное сотрудничество по вопросам, входящим в компетенцию Комитета;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подготовке проектов международных договоров в пределах компетенции Комитета по ЕАЭС;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управление бюджетными деньгами;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иных задач, предусмотренных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открытие, ведение и закрытие контрольных счетов наличности и счетов, предусмотренных бюджетным законодательством;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проверка представленных администраторами республиканских бюджетных программ проектов планов финансирования по обязательствам и платежам (без учета внешних займов, грантов и кредитования) при формировании сводного плана поступлений и финансирования по платежам, сводного плана финансирования по обязательствам республиканского бюджета на соответствие закону Республики Казахстан о республиканском бюджете на соответствующий финансовый год и постановлению Правительства Республики Казахстан о реализации закона о республиканском бюджете на соответствующий финансовый год;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 сводного плана поступлений и финансирования по платежам, сводного плана финансирования по обязательствам республиканского и местных бюджетов с учетом изменений и дополнений в интегрированную информационную систему казначейства (далее – ИИСК);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осуществлении бюджетного мониторинга в части регулярного и систематического доведения до администраторов республиканских бюджетных программ отчетных данных по исполнению республиканского бюджета и сбор информации от администраторов республиканских бюджетных программ с целью выявления причин несвоевременного принятия обязательств, несвоевременного проведения платежей по республиканским бюджетным программам (без учета внешних займов, грантов и кредитования);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в ИИСК Единой бюджетной классификации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в ИИСК Справочника государственных учреждений;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гражданско-правовых сделок государственных учреждений;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в ИИСК нормативов распределения поступлений в бюджеты разных уровней, Национальный фонд Республики Казахстан, Фонд компенсации потерпевшим и государств-членов ЕАЭС;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перерасчет распределения поступлений (в результате изменения нормативов распределения по решению маслихатов областей);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зачисление поступлений на единый казначейский счет;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распределение сумм поступлений между уровнями бюджетов, Национальным фондом Республики Казахстан, Фондом компенсации потерпевшим и контрольными счетами наличности государств-членов ЕАЭС с последующим зачислением на соответствующие контрольные счета наличности;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перевод сумм поступлений с контрольного счета наличности Национального фонда Республики Казахстан на счета Правительства Республики Казахстан в Национальном Банке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перевод денежных средств с контрольного счета наличности ЕАЭС на счета государств-членов ЕАЭС, открытые в Национальном Банке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формирование и сверка отчетности по поступлениям в бюджет, а также представление отчетности в заинтересованные структурные подразделения Министерства финансов Республики Казахстан, уполномоченные органы Республики Казахстан и уполномоченные органы государств-членов ЕАЭС;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 учет переводных операций по обязательствам государственных учреждений и субъектов квазигосударственного сектора;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исполнение платежных поручений органов государственных доходов по возврату из бюджета и (или) зачету излишне (ошибочно) уплаченных сумм поступлений;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обслуживание исполнения инкассовых распоряжений;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восстановления кассовых расходов при возврате платежей, произведенных государственными учреждениями;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обеспечения наличными деньгами государственных учреждений в случаях, предусмотренных бюджетным законодательством;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ежемесячное прогнозирование объема потребности республиканского бюджета в гарантированном трансферте из Национального фонда Республики Казахстан;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направление заявки в Национальный Банк Республики Казахстан о перечислении гарантированного и целевого трансферта из Национального фонда Республики Казахстан в республиканский бюджет с указанием суммы;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размещение временно свободных бюджетных денег республиканского и местных бюджетов в депозиты Национального Банка Республики Казахстан и прогнозирование объема вознаграждений (интереса) по депозитам Правительства Республики Казахстан в республиканский бюджет;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и оплата услуг агента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 и прогнозирование расходов из республиканского бюджета по оплате услуг агента;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закрытие операционного дня в ИИСК (осуществление выверки банковских выписок по счетам в национальной и иностранной валютах);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операций в иностранной валюте и ведение их учета;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выработка предложений по определению порядка ведения бухгалтерского учета и составления отчетности в государственных учреждениях;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ежедневное ведение бюджетного учета и формирование отчетности;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консолидированной финансовой отчетности об исполнении местных бюджетов;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консолидированной финансовой отчетности об исполнении республиканского бюджета;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годовой консолидированной финансовой отчетности государственного бюджета;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и предоставление в структурные подразделения Министерства финансов Республики Казахстан отчетов об исполнении планов поступлений и расходов денег от реализации товаров (работ, услуг), поступлении и расходовании денег от благотворительной помощи по республиканскому и местным бюджетам;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и предоставление в структурные подразделения Министерства финансов Республики Казахстан данных об исполнении республиканского и местных бюджетов;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составление и предоставление в структурные подразделения Министерства финансов Республики Казахстан сводных отчетов о дебиторской и кредиторской задолженностях республиканского и местных бюджетов;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рассмотрение и согласование заявок администраторов бюджетных программ на снятие средств со счетов правительственных внешних займов, связанных грантов, софинансирования из республиканского бюджета и специальных счетов внешнего займа, открытых в казначействе в соответствии с порядком, установленным центральным уполномоченным органом по исполнению бюджета;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ежемесячное формирование сводной отчетности по поступлению и расходованию средств правительственных внешних займов и связанных грантов; ввод соответствующих данных в ИИСК за отчетный период для формирования отчета об исполнении республиканского бюджета; формирование ежеквартальной отчетности по освоению внешних займов и расходованию средств софинансирования внешних займов из республиканского бюджета;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расчета сумм вознаграждения, подлежащих выплате по кредитным договорам, и уведомление заемщиков об уплате в республиканский бюджет причитающихся сумм основного долга, вознаграждений и прочих платежей на соответствующие коды Единой бюджетной классификации;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обеспечение учета долговых обязательств по правительственным требованиям, возникающих в результате бюджетного кредитования, в том числе по требованиям, связанным с исполнением государством обязательств по его гарантиям и поручительствам;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формирование ежемесячной, ежеквартальной, ежегодной сводной информации по погашению заемщиками задолженностей по бюджетным кредитам и их остаткам перед республиканским бюджетом и предоставление данной информации соответствующим пользователям для проведения мониторинга и оценки результатов;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мероприятий по взысканию у местных исполнительных органов Республики Казахстан просроченных обязательств по бюджетным кредитам;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и утверждение прогнозного графика платежей, согласование информации по покупке необходимого объема требуемых иностранных валют в предстоящем месяце по выполнению правительственных долговых обязательств;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регистрация государственных займов (кроме государственных эмиссионных ценных бумаг, выпущенных Министерством финансов и краткосрочных нот Национального Банка Республики Казахстан), государственных гарантий, гарантированных государством займов, поручительств государства, займов под поручительства государства, а также сделок по хеджированию займов и кредитных договоров, заключенных Министерством финансов и дополнительных договоров к ним;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подготовка и представление в заинтересованные государственные органы отчетности по исполнению республиканского и местных бюджетов и иной отчетности в соответствии с бюджетным законодательством Республики Казахстан;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подготовка и представление отчета о движении денег на контрольном счете наличности Национального фонда Республики Казахстан;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составление отчета о поступлениях и использовании Национального фонда Республики Казахстан;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составление отчета о поступлениях и использовании Фонда компенсации потерпевшим;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составление годового отчета о формировании и использовании Национального фонда Республики Казахстан;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организация взаимодействия ИИСК с платежными системами;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бесперебойного функционирования информационных систем казначейства;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обеспечение информационной безопасности информационных систем казначейства;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предварительный и текущий контроль соответствия действующему бюджетному законодательству финансовых документов, представляемых государственными учреждениями;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контроль за соответствием сводному плану финансирования индивидуальных планов финансирования государственных учреждений, а также на соответствие кодам Единой бюджетной классификации;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контроль за правильностью зачисления денег от реализации товаров (работ, услуг) на счета государственных учреждений;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проверки представляемых государственными учреждениями индивидуальных планов финансирования по обязательствам и платежам, сводных планов поступлений и финансирования по платежам, сводных планов финансирования по обязательствам, справок о внесении изменений в индивидуальные планы финансирования, сводные планы поступлений и финансирования по платежам, сводный план финансирования по обязательствам, платежных поручений, счетов к оплате, счетов-фактур, счет-извещений, актов выполненных работ, накладных и других документов, установленных законодательством Республики Казахстан и гражданско-правовых сделок на соответствие бюджетному законодательству;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проверки платежных поручений, представляемых субъектами квазигосударственного сектора;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контроль за проведением операций по расходам денег от реализации товаров (работ, услуг);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проверки представляемых государственными учреждениями заявок на конвертацию, реконвертацию иностранной валюты, заявлений на перевод денег в иностранной валюте на соответствие бюджетному законодательству;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приема и проверки квартальной, полугодовой, годовой бюджетной и полугодовой, годовой консолидированной финансовой отчетности администраторов республиканских бюджетных программ и местных уполномоченных органов по исполнению бюджета;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сверки информации по суммам таможенных пошлин полученной от уполномоченных органов государств-членов ЕАЭС;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контроль за соблюдением требований безопасности при работе территориальных органов казначейства;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приостановление осуществляемых платежей государственных учреждений при нарушении требований Бюджетного кодекса Республики Казахстан и других нормативных правовых актов, определяющих порядок исполнения бюджета, принятие которых предусмотрено Бюджетным кодексом Республики Казахстан;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выпуск эмиссионных ценных бумаг Правительства Республики Казахстан на внутреннем рынке ценных бумаг;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осуществление координации деятельности территориальных органов казначейства в сфере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потерпевшим, а также в пределах компетенции в сфере исполнения международных договоров государств-членов ЕАЭС, ратифицированных Республикой Казахстан, производит проверки территориальных органов по вопросам соблюдения норм бюджетного законодательства, а также осуществляет контроль за надлежащим выполнением территориальными органами возложенных на них в установленном порядке функций;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регистрация государственных обязательств по проектам государственно-частного партнерства, в том числе государственных концессионных обязательств;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мониторинг и учет освоения государственных обязательств по проектам государственно-частного партнерства и концессии;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текущего контроля при проведении платежей со счетов государственных закупок в рамках казначейского сопровождения;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осуществление иных функций, предусмотренных законодательством Республики Казахстан.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государственных учреждений информацию и сведения, необходимые для организации исполнения республиканского и местных бюджетов, а в случае их несвоевременного представления, запрашивать бухгалтерскую отчетность;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предложения, направленные на соблюдение финансовой дисциплины, целевое и эффективное использование государственных средств;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единый казначейский счет и банковские счета в тенге и иностранной валюте;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государственных органов, ответственных за реализацию инвестиционных проектов, отчеты о поступлении (освоении) и расходовании средств правительственных внешних займов;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предложения по практическому использованию опыта работы казначейства зарубежных стран;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изменения в помесячный график осуществления выплат по бюджетным программам с учетом прогнозных объемов поступлений по согласованию с администраторами бюджетных программ;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выявлении нарушений в финансовых документах государственных учреждений направлять их на рассмотрение в соответствующие органы;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рассматривать проекты нормативных правовых актов по вопросам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проверку деятельности структурных подразделений и территориальных органов Комитета, вносить предложения по ее совершенствованию;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следующие банковские операции в национальной и иностранной валюте в отношении и за счет средств государственного бюджета (без права делегирования их осуществления третьим лицам), а также в отношении денег от реализации государственными учреждениями товаров (работ, услуг); денег от благотворительной помощи для государственных учреждений, получаемой ими в соответствии с законодательными актами Республики Казахстан; денег, передаваемых государственному учреждению в соответствии с законодательными актами Республики Казахстан физическими и (или) юридическими лицами на условиях их возвратности либо перечисления при наступлении определенных условий в соответствующий бюджет или третьим лицам; денег, предусмотренных на соответствующий финансовый год в законе о республиканском бюджете либо в решении маслихата о местном бюджете, на увеличение уставных капиталов субъектов квазигосударственного сектора и их использованием на реализацию инвестиционных проектов: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открытие, ведение и закрытие контрольных счетов наличности и счетов, предусмотренных бюджетным законодательством;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переводные операции: проведение платежей на основании счетов к оплате государственных учреждений, платежных поручений органов государственных доходов и субъектов квазигосударственного сектора;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аккредитива, исполнение обязательств по нему и закрытие.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осуществляет руководство территориальными органами.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Министром финансов Республики Казахстан.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двух заместителей, которые назначаются на должность и освобождаются от должности ответственным секретарем Министерства финансов Республики Казахстан в установленном законодательством порядке.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Департаментов казначейства по областям, городам республиканского значения и столицы, назначаются на должность и освобождается от должности ответственным секретарем Министерства финансов Республики Казахстан.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организует и руководит работой Комитета и несет персональную ответственность за не выполнение возложенных на Комитет функций и задач.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осуществляет следующие полномочия: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территориальных органов и руководителей структурных подразделений Комитета;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казначейства по областям, городам республиканского значения и столицы;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районных, городских, районных в городах управлений казначейства Департаментов казначейства по областям и городу Алматы;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службы ведомственного контроля Департаментов казначейства по областям;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Комитета, о департаментах казначейства по областям, городам республиканского значения, столицы, о районных городских, районных в городах управлений казначейства Департаментов казначейства по областям и городу Алматы;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в пределах лимита штатной численности Комитета;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подготовки (переподготовки), повышения квалификации, поощрения, премирования руководителей департаментов казначейства по областям, городам республиканского значения и столицы;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Комитета;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Комитет во всех государственных органах и иных организациях в соответствии с законодательством;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по противодействию коррупции;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курирует юридическое подразделение Комитета;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 время отсутствия председателя Комитета его обязанности исполняет один из его заместителей, определяемый Председателем Комитета.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образовать коллегию, которая рассматривает вопросы деятельности органов казначейства и является консультативно-совещательным органом. Численный и персональный состав коллегии утверждается Председателем Комитета.</w:t>
      </w:r>
    </w:p>
    <w:bookmarkEnd w:id="143"/>
    <w:bookmarkStart w:name="z1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8"/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Комитета осуществляются в соответствии с законодательством Республики Казахстан.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911</w:t>
            </w:r>
          </w:p>
        </w:tc>
      </w:tr>
    </w:tbl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(зарегистрирован в Реестре государственной регистрации нормативных правовых актов под № 12021, опубликован 17 сентября 2015 года в информационно-правовой системе "Әділет").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марта 2016 года № 95 "О внесении изменения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(зарегистрирован в Реестре государственной регистрации нормативных правовых актов под № 13566, опубликован 7 апреля 2016 года в информационно-правовой системе "Әділет").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июня 2017 года № 360 "О внесении дополнения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(опубликован 13 июня 2017 года в Эталонном контрольном банке нормативных правовых актов Республики Казахстан).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августа 2018 года № 768 "О внесении изменений и дополнения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(опубликован 29 августа 2018 года в Эталонном контрольном банке нормативных правовых актов Республики Казахстан).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вице-министра финансов Республики Казахстан от 7 марта 2019 года № 209 "О внесении изменений и дополнений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(опубликован 19 марта 2019 года в Эталонном контрольном банке нормативных правовых актов Республики Казахстан).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 – Министра Республики Казахстан – Министра финансов Республики Казахстан от 26 апреля 2019 года № 403 "О внесении изменений и дополнения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(опубликован 30 апреля 2019 года в Эталонном контрольном банке нормативных правовых актов Республики Казахстан).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