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b1af" w14:textId="a27b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Астана, Алматы и Шымкент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24 января 2019 года № 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Астана и Алматы и Шымкент и их территориальных органов"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"179) Положение об Управлении государственных доходов района Тереңкөл Департамента государственных доходов по Павлодарской области Комитета государственных доходов Министерства финансов Республики Казахстан согласно приложению 179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Положение об Управлении государственных доходов района Аққулы Департамента государственных доходов по Павлодарской области Комитета государственных доходов Министерства финансов Республики Казахстан согласно приложению 180 к настоящему приказу;";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району Тереңкөл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государственных доходов района Тереңкөл Департамента государственных доходов по Павлодарской области Комитета государственных доходов Министерства финансов Республики Казахстан";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государственных доходов района Тереңкөл Департамента государственных доходов по Павлодарской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 и 9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140600, Республика Казахстан, Павлодарская область, район Тереңкөл, село Теренколь, улица Кудайбергена Сураганова, 167 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района Тереңкөл Департамента государственных доходов по Павлодарской области Комитета государственных доходов Министерства финансов Республики Казахстан".";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району Аққулы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государственных доходов района Аққулы Департамента государственных доходов по Павлодарской области Комитета государственных доходов Министерства финансов Республики Казахстан";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государственных доходов района Аққулы Департамента государственных доходов по Павлодарской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 и 9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140700, Республика Казахстан, Павлодарская область, району Аққулы, село Акку, улица Всеволода Иванова, 95.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района Аққулы Департамента государственных доходов по Павлодарской области Комитета государственных доходов Министерства финансов Республики Казахстан".";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рассмотрение документов, определенных таможенным законодательством Евразийского экономического союза и Республики Казахстан, на основании которых предоставляется освобождение от уплаты таможенных платежей и налогов;";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"97) осуществление сбора информации по ввозу в Республику Казахстан или вывозу из Республики Казахстан культурных ценностей, наличной валюты, документарных ценных бумаг на предъявителя, векселей, чеков, подлежащих финансовому мониторингу, за исключением ввоза или вывоза, осуществляемых с территории, которая является составной частью таможенной территории Евразийского экономического союза, на территорию, которая является составной частью таможенной территории Евразийского экономического союза, в соответствии с законодательством Республики Казахстан;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Казахстан;";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"27) 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производить документирование, видео- и аудиозапись, кино- и фотосъемку фактов и событий в соответствии с законодательными актами Республики Казахстан;";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"70) осуществлять иные обязанности, предусмотренные законодательством Республики Казахстан.";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Департаменте государственных доходов по городу Шымкент Комитета государственных доходов Министерства финансов Республики Казахстан, утвержденном указанным приказом: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98), 99), 100) и 101) изложить в следующей редакции: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"98) принятие предварительных решений по таможенной стоимости товаров;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проведение анализа таможенной стоимости ввозимых на территорию Республики Казахстан товаров;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вынесение заключений по таможенной стоимости, классификации и происхождения товаров в отношении незаконно перемещенных товаров;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участие в разработке профилей рисков по вопросам таможенной стоимости товаров;";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103) и 104) изложить в следующей редакции: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"103) принятие предварительных решений о классификации товаров в соответствии с ТН ВЭД ЕАЭС, по вопросам применения методов определения таможенной стоимости ввозимых товаров, а также по иным вопросам в соответствии с таможенным законодательством Евразийского экономического союза и Республики Казахстан;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рассмотрение документов, определенных таможенным законодательством Евразийского экономического союза и Республики Казахстан, на основании которых предоставляется освобождение от уплаты таможенных платежей и налогов;"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правах: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27) изложить в следующей редакции: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"27) 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Казахстан;";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31) изложить в следующей редакции: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"31) производить документирование, видео- и аудиозапись, кино- и фотосъемку фактов и событий в соответствии с законодательными актами Республики Казахстан;";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70) изложить в следующей редакции: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"70) осуществлять иные обязанности, предусмотренные законодательством Республики Казахстан.".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в установленном законодательстве порядке обеспечить: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государственных доходов Министерства финансов Республики Казахстан (далее – Комитет).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территориальных органов государственных доходов в установленном законодательством порядке принять меры, необходимые для реализации настоящего приказа.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Организационному управлению Департамента внутреннеого администраитвания Комитета настоящий приказ довести до сведения территориальных органов государственных доходов.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