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f547" w14:textId="a6df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22 июля 2019 года № 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225-1)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"221) Положение о Департаменте государственных доходов по городу Нур-Султану Комитета государственных доходов Министерства финансов Республики Казахстан согласно приложению 221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Положение об Управлении государственных доходов по Алматинскому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 согласно приложению 222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Положение об Управлении государственных доходов по Сарыаркинскому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 согласно приложению 223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Положение об Управлении государственных доходов по Есильскому району Департамента государственных доходов по городу Нур-Султану Комитета государственных доходов Министерства финансов Республики Казахстан согласно приложению 224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Положение об Управлении государственных доходов "Астана - жаңа қала" Департамента государственных доходов по городу Нур-Султану Комитета государственных доходов Министерства финансов Республики Казахстан согласно приложению 225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225-1) Положение об Управлении государственных доходов по району Байқоңыр Департамента государственных доходов по городу Нур-Султану Комитета государственных доходов Министерства финансов Республики Казахстан согласно приложению 225-1 к настоящему приказу;";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94-1), 94-2), 94-3), 94-4), 94-5), 94-6) и 94-7) следующего содержания: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94-6) ведение реестров участников оборота товаров, подлежащих маркировке и прослеживаемости;";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2 к указанному приказу: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3 к указанному приказу: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4 к указанному приказу: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5 к указанному приказу: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6 к указанному приказу: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7 к указанному приказу: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8 к указанному приказу: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9 к указанному приказу: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10 к указанному приказу: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Коргалжынскому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11 к указанному приказу: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12 к указанному приказу: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13 к указанному приказу: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14 к указанному приказу: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56"/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Республики, утвержденном согласно приложению 15 к указанному приказу Казахстан: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2"/>
    <w:bookmarkStart w:name="z2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3"/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4"/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6"/>
    <w:bookmarkStart w:name="z2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7"/>
    <w:bookmarkStart w:name="z21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16 к указанному приказу: 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9"/>
    <w:bookmarkStart w:name="z21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0"/>
    <w:bookmarkStart w:name="z21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1"/>
    <w:bookmarkStart w:name="z21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2"/>
    <w:bookmarkStart w:name="z21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3"/>
    <w:bookmarkStart w:name="z22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4"/>
    <w:bookmarkStart w:name="z22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5"/>
    <w:bookmarkStart w:name="z22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7"/>
    <w:bookmarkStart w:name="z2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8"/>
    <w:bookmarkStart w:name="z22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17 к указанному приказу: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0"/>
    <w:bookmarkStart w:name="z2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1"/>
    <w:bookmarkStart w:name="z23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2"/>
    <w:bookmarkStart w:name="z23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3"/>
    <w:bookmarkStart w:name="z23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4"/>
    <w:bookmarkStart w:name="z23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5"/>
    <w:bookmarkStart w:name="z23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96"/>
    <w:bookmarkStart w:name="z23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8"/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9"/>
    <w:bookmarkStart w:name="z23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18 к указанному приказу: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1"/>
    <w:bookmarkStart w:name="z24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2"/>
    <w:bookmarkStart w:name="z2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3"/>
    <w:bookmarkStart w:name="z24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4"/>
    <w:bookmarkStart w:name="z24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5"/>
    <w:bookmarkStart w:name="z24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6"/>
    <w:bookmarkStart w:name="z24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207"/>
    <w:bookmarkStart w:name="z24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9"/>
    <w:bookmarkStart w:name="z2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0"/>
    <w:bookmarkStart w:name="z2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19 к указанному приказу: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2"/>
    <w:bookmarkStart w:name="z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3"/>
    <w:bookmarkStart w:name="z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4"/>
    <w:bookmarkStart w:name="z2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5"/>
    <w:bookmarkStart w:name="z25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6"/>
    <w:bookmarkStart w:name="z25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7"/>
    <w:bookmarkStart w:name="z2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218"/>
    <w:bookmarkStart w:name="z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0"/>
    <w:bookmarkStart w:name="z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1"/>
    <w:bookmarkStart w:name="z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20 к указанному приказу: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16-2), 16-3), 16-4), 16-5), 16-6) и 16-7) следующего содержания: </w:t>
      </w:r>
    </w:p>
    <w:bookmarkEnd w:id="223"/>
    <w:bookmarkStart w:name="z26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4"/>
    <w:bookmarkStart w:name="z26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5"/>
    <w:bookmarkStart w:name="z27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6"/>
    <w:bookmarkStart w:name="z27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7"/>
    <w:bookmarkStart w:name="z27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8"/>
    <w:bookmarkStart w:name="z27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прослеживаемости;";</w:t>
      </w:r>
    </w:p>
    <w:bookmarkEnd w:id="229"/>
    <w:bookmarkStart w:name="z27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1"/>
    <w:bookmarkStart w:name="z27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2"/>
    <w:bookmarkStart w:name="z27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22 к указанному приказу: 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94-1), 94-2), 94-3), 94-4), 94-5), 94-6) и 94-7) следующего содержания: </w:t>
      </w:r>
    </w:p>
    <w:bookmarkEnd w:id="234"/>
    <w:bookmarkStart w:name="z2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5"/>
    <w:bookmarkStart w:name="z2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6"/>
    <w:bookmarkStart w:name="z2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7"/>
    <w:bookmarkStart w:name="z28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8"/>
    <w:bookmarkStart w:name="z28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9"/>
    <w:bookmarkStart w:name="z28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94-6) ведение реестров участников оборота товаров, подлежащих маркировке и прослеживаемости;";</w:t>
      </w:r>
    </w:p>
    <w:bookmarkEnd w:id="240"/>
    <w:bookmarkStart w:name="z28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1"/>
    <w:bookmarkStart w:name="z28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243"/>
    <w:bookmarkStart w:name="z29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4"/>
    <w:bookmarkStart w:name="z29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Астана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23 к указанному приказу: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16-1), 16-2), 16-3), 16-4), 16-5), 16-6), и 16-7) следующего содержания:</w:t>
      </w:r>
    </w:p>
    <w:bookmarkEnd w:id="246"/>
    <w:bookmarkStart w:name="z29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7"/>
    <w:bookmarkStart w:name="z29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8"/>
    <w:bookmarkStart w:name="z29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9"/>
    <w:bookmarkStart w:name="z29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0"/>
    <w:bookmarkStart w:name="z29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1"/>
    <w:bookmarkStart w:name="z30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252"/>
    <w:bookmarkStart w:name="z30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4"/>
    <w:bookmarkStart w:name="z3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5"/>
    <w:bookmarkStart w:name="z30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23-1 к указанному приказу: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16-2), 16-3), 16-4), 16-5), 16-6), и 16-7) следующего содержания: </w:t>
      </w:r>
    </w:p>
    <w:bookmarkEnd w:id="257"/>
    <w:bookmarkStart w:name="z30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8"/>
    <w:bookmarkStart w:name="z30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9"/>
    <w:bookmarkStart w:name="z31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0"/>
    <w:bookmarkStart w:name="z31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1"/>
    <w:bookmarkStart w:name="z31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2"/>
    <w:bookmarkStart w:name="z31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263"/>
    <w:bookmarkStart w:name="z31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65"/>
    <w:bookmarkStart w:name="z31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6"/>
    <w:bookmarkStart w:name="z31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24 к указанному приказу: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68"/>
    <w:bookmarkStart w:name="z32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9"/>
    <w:bookmarkStart w:name="z3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70"/>
    <w:bookmarkStart w:name="z32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71"/>
    <w:bookmarkStart w:name="z32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72"/>
    <w:bookmarkStart w:name="z32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73"/>
    <w:bookmarkStart w:name="z32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274"/>
    <w:bookmarkStart w:name="z32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76"/>
    <w:bookmarkStart w:name="z33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77"/>
    <w:bookmarkStart w:name="z33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25 к указанному приказу: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79"/>
    <w:bookmarkStart w:name="z33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80"/>
    <w:bookmarkStart w:name="z33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81"/>
    <w:bookmarkStart w:name="z33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82"/>
    <w:bookmarkStart w:name="z33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83"/>
    <w:bookmarkStart w:name="z33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84"/>
    <w:bookmarkStart w:name="z33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285"/>
    <w:bookmarkStart w:name="z34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87"/>
    <w:bookmarkStart w:name="z34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88"/>
    <w:bookmarkStart w:name="z34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26 к указанному приказу: 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90"/>
    <w:bookmarkStart w:name="z34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91"/>
    <w:bookmarkStart w:name="z34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92"/>
    <w:bookmarkStart w:name="z34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93"/>
    <w:bookmarkStart w:name="z35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94"/>
    <w:bookmarkStart w:name="z35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95"/>
    <w:bookmarkStart w:name="z35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296"/>
    <w:bookmarkStart w:name="z35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98"/>
    <w:bookmarkStart w:name="z35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99"/>
    <w:bookmarkStart w:name="z35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27 к указанному приказу: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01"/>
    <w:bookmarkStart w:name="z36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02"/>
    <w:bookmarkStart w:name="z36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03"/>
    <w:bookmarkStart w:name="z36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04"/>
    <w:bookmarkStart w:name="z36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05"/>
    <w:bookmarkStart w:name="z36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06"/>
    <w:bookmarkStart w:name="z36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07"/>
    <w:bookmarkStart w:name="z36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09"/>
    <w:bookmarkStart w:name="z36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10"/>
    <w:bookmarkStart w:name="z37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28 к указанному приказу:</w:t>
      </w:r>
    </w:p>
    <w:bookmarkEnd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12"/>
    <w:bookmarkStart w:name="z37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13"/>
    <w:bookmarkStart w:name="z37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14"/>
    <w:bookmarkStart w:name="z37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15"/>
    <w:bookmarkStart w:name="z37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16"/>
    <w:bookmarkStart w:name="z37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17"/>
    <w:bookmarkStart w:name="z37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18"/>
    <w:bookmarkStart w:name="z37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20"/>
    <w:bookmarkStart w:name="z38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21"/>
    <w:bookmarkStart w:name="z38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29 к указанному приказу: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23"/>
    <w:bookmarkStart w:name="z38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24"/>
    <w:bookmarkStart w:name="z38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25"/>
    <w:bookmarkStart w:name="z38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26"/>
    <w:bookmarkStart w:name="z38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27"/>
    <w:bookmarkStart w:name="z39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28"/>
    <w:bookmarkStart w:name="z39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29"/>
    <w:bookmarkStart w:name="z39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31"/>
    <w:bookmarkStart w:name="z39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32"/>
    <w:bookmarkStart w:name="z39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30 к указанному приказу: 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34"/>
    <w:bookmarkStart w:name="z39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35"/>
    <w:bookmarkStart w:name="z40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36"/>
    <w:bookmarkStart w:name="z40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37"/>
    <w:bookmarkStart w:name="z40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38"/>
    <w:bookmarkStart w:name="z40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39"/>
    <w:bookmarkStart w:name="z40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40"/>
    <w:bookmarkStart w:name="z40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42"/>
    <w:bookmarkStart w:name="z40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43"/>
    <w:bookmarkStart w:name="z40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31 к указанному приказу: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45"/>
    <w:bookmarkStart w:name="z41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46"/>
    <w:bookmarkStart w:name="z41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47"/>
    <w:bookmarkStart w:name="z41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48"/>
    <w:bookmarkStart w:name="z41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49"/>
    <w:bookmarkStart w:name="z41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50"/>
    <w:bookmarkStart w:name="z41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51"/>
    <w:bookmarkStart w:name="z41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53"/>
    <w:bookmarkStart w:name="z42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54"/>
    <w:bookmarkStart w:name="z42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32 к указанному приказу: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56"/>
    <w:bookmarkStart w:name="z42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57"/>
    <w:bookmarkStart w:name="z42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58"/>
    <w:bookmarkStart w:name="z42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59"/>
    <w:bookmarkStart w:name="z42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60"/>
    <w:bookmarkStart w:name="z42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61"/>
    <w:bookmarkStart w:name="z43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62"/>
    <w:bookmarkStart w:name="z43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64"/>
    <w:bookmarkStart w:name="z43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65"/>
    <w:bookmarkStart w:name="z43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33 к указанному приказу:</w:t>
      </w:r>
    </w:p>
    <w:bookmarkEnd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67"/>
    <w:bookmarkStart w:name="z43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68"/>
    <w:bookmarkStart w:name="z43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69"/>
    <w:bookmarkStart w:name="z44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70"/>
    <w:bookmarkStart w:name="z44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71"/>
    <w:bookmarkStart w:name="z44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72"/>
    <w:bookmarkStart w:name="z44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73"/>
    <w:bookmarkStart w:name="z44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75"/>
    <w:bookmarkStart w:name="z44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76"/>
    <w:bookmarkStart w:name="z44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34 к указанному приказу: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78"/>
    <w:bookmarkStart w:name="z45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79"/>
    <w:bookmarkStart w:name="z45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80"/>
    <w:bookmarkStart w:name="z45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81"/>
    <w:bookmarkStart w:name="z45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82"/>
    <w:bookmarkStart w:name="z45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83"/>
    <w:bookmarkStart w:name="z45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84"/>
    <w:bookmarkStart w:name="z45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86"/>
    <w:bookmarkStart w:name="z46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87"/>
    <w:bookmarkStart w:name="z46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35 к указанному приказу:</w:t>
      </w:r>
    </w:p>
    <w:bookmarkEnd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389"/>
    <w:bookmarkStart w:name="z46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90"/>
    <w:bookmarkStart w:name="z46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91"/>
    <w:bookmarkStart w:name="z46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92"/>
    <w:bookmarkStart w:name="z46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93"/>
    <w:bookmarkStart w:name="z46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394"/>
    <w:bookmarkStart w:name="z46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395"/>
    <w:bookmarkStart w:name="z47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97"/>
    <w:bookmarkStart w:name="z47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398"/>
    <w:bookmarkStart w:name="z47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36 к указанному приказу: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00"/>
    <w:bookmarkStart w:name="z47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01"/>
    <w:bookmarkStart w:name="z47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02"/>
    <w:bookmarkStart w:name="z47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03"/>
    <w:bookmarkStart w:name="z48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04"/>
    <w:bookmarkStart w:name="z48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05"/>
    <w:bookmarkStart w:name="z48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406"/>
    <w:bookmarkStart w:name="z48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07"/>
    <w:bookmarkStart w:name="z48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409"/>
    <w:bookmarkStart w:name="z48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10"/>
    <w:bookmarkStart w:name="z48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37 к указанному приказу:</w:t>
      </w:r>
    </w:p>
    <w:bookmarkEnd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12"/>
    <w:bookmarkStart w:name="z49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13"/>
    <w:bookmarkStart w:name="z49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14"/>
    <w:bookmarkStart w:name="z49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15"/>
    <w:bookmarkStart w:name="z49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16"/>
    <w:bookmarkStart w:name="z49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17"/>
    <w:bookmarkStart w:name="z49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418"/>
    <w:bookmarkStart w:name="z49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20"/>
    <w:bookmarkStart w:name="z50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21"/>
    <w:bookmarkStart w:name="z50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38 к указанному приказу: 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23"/>
    <w:bookmarkStart w:name="z50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24"/>
    <w:bookmarkStart w:name="z50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25"/>
    <w:bookmarkStart w:name="z50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26"/>
    <w:bookmarkStart w:name="z50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27"/>
    <w:bookmarkStart w:name="z50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28"/>
    <w:bookmarkStart w:name="z50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429"/>
    <w:bookmarkStart w:name="z51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31"/>
    <w:bookmarkStart w:name="z51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32"/>
    <w:bookmarkStart w:name="z51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39 к указанному приказу: 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Казахстан";</w:t>
      </w:r>
    </w:p>
    <w:bookmarkEnd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обязательных пенсионных взносов и обязательных профессиональных пенсионных взносов, исчисления и уплаты социальных отчислений и иных функций в соответствии с законодательством Республики Казахстан.";</w:t>
      </w:r>
    </w:p>
    <w:bookmarkEnd w:id="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041700, Республика Казахстан, Алматинская область, город Текели, улица Тәуелсіздік, 10.</w:t>
      </w:r>
    </w:p>
    <w:bookmarkEnd w:id="436"/>
    <w:bookmarkStart w:name="z52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Казахстан".";</w:t>
      </w:r>
    </w:p>
    <w:bookmarkEnd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16-2), 16-3), 16-4), 16-5), 16-6) и 16-7) следующего содержания: </w:t>
      </w:r>
    </w:p>
    <w:bookmarkEnd w:id="438"/>
    <w:bookmarkStart w:name="z52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39"/>
    <w:bookmarkStart w:name="z52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40"/>
    <w:bookmarkStart w:name="z52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41"/>
    <w:bookmarkStart w:name="z52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42"/>
    <w:bookmarkStart w:name="z52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43"/>
    <w:bookmarkStart w:name="z52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444"/>
    <w:bookmarkStart w:name="z53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46"/>
    <w:bookmarkStart w:name="z53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47"/>
    <w:bookmarkStart w:name="z53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40 к указанному приказу:</w:t>
      </w:r>
    </w:p>
    <w:bookmarkEnd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16-2), 16-3), 16-4), 16-5), 16-6) и 16-7) следующего содержания: </w:t>
      </w:r>
    </w:p>
    <w:bookmarkEnd w:id="449"/>
    <w:bookmarkStart w:name="z53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50"/>
    <w:bookmarkStart w:name="z53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51"/>
    <w:bookmarkStart w:name="z53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52"/>
    <w:bookmarkStart w:name="z54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53"/>
    <w:bookmarkStart w:name="z54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54"/>
    <w:bookmarkStart w:name="z54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455"/>
    <w:bookmarkStart w:name="z54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57"/>
    <w:bookmarkStart w:name="z54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58"/>
    <w:bookmarkStart w:name="z54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41 к указанному приказу: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60"/>
    <w:bookmarkStart w:name="z55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61"/>
    <w:bookmarkStart w:name="z55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62"/>
    <w:bookmarkStart w:name="z55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63"/>
    <w:bookmarkStart w:name="z55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64"/>
    <w:bookmarkStart w:name="z55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65"/>
    <w:bookmarkStart w:name="z55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466"/>
    <w:bookmarkStart w:name="z55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68"/>
    <w:bookmarkStart w:name="z55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69"/>
    <w:bookmarkStart w:name="z56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42 к указанному приказу:</w:t>
      </w:r>
    </w:p>
    <w:bookmarkEnd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71"/>
    <w:bookmarkStart w:name="z56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72"/>
    <w:bookmarkStart w:name="z56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73"/>
    <w:bookmarkStart w:name="z56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74"/>
    <w:bookmarkStart w:name="z56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75"/>
    <w:bookmarkStart w:name="z56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76"/>
    <w:bookmarkStart w:name="z56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477"/>
    <w:bookmarkStart w:name="z56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79"/>
    <w:bookmarkStart w:name="z57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80"/>
    <w:bookmarkStart w:name="z57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43 к указанному приказу: 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Республики";</w:t>
      </w:r>
    </w:p>
    <w:bookmarkEnd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обязательных пенсионных взносов и обязательных профессиональных пенсионных взносов, исчисления и уплаты социальных отчислений и иных функций в соответствии с законодательством Республики Казахстан.";</w:t>
      </w:r>
    </w:p>
    <w:bookmarkEnd w:id="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040900, Республика Казахстан, Алматинская область, Карасайский район, город Каскелен, улица 10 лет Независимости, 54 А.</w:t>
      </w:r>
    </w:p>
    <w:bookmarkEnd w:id="484"/>
    <w:bookmarkStart w:name="z58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Казахстан"."</w:t>
      </w:r>
    </w:p>
    <w:bookmarkEnd w:id="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86"/>
    <w:bookmarkStart w:name="z58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87"/>
    <w:bookmarkStart w:name="z58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88"/>
    <w:bookmarkStart w:name="z58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489"/>
    <w:bookmarkStart w:name="z58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490"/>
    <w:bookmarkStart w:name="z58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491"/>
    <w:bookmarkStart w:name="z58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492"/>
    <w:bookmarkStart w:name="z58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94"/>
    <w:bookmarkStart w:name="z59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495"/>
    <w:bookmarkStart w:name="z59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44 к указанному приказу:</w:t>
      </w:r>
    </w:p>
    <w:bookmarkEnd w:id="4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497"/>
    <w:bookmarkStart w:name="z59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498"/>
    <w:bookmarkStart w:name="z59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499"/>
    <w:bookmarkStart w:name="z59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00"/>
    <w:bookmarkStart w:name="z59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01"/>
    <w:bookmarkStart w:name="z60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02"/>
    <w:bookmarkStart w:name="z60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03"/>
    <w:bookmarkStart w:name="z60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05"/>
    <w:bookmarkStart w:name="z60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06"/>
    <w:bookmarkStart w:name="z60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Республики Казахстан, утвержденном согласно приложению 44-1 к указанному приказу:</w:t>
      </w:r>
    </w:p>
    <w:bookmarkEnd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16-2), 16-3), 16-4), 16-5), 16-6) и 16-7) следующего содержания: </w:t>
      </w:r>
    </w:p>
    <w:bookmarkEnd w:id="508"/>
    <w:bookmarkStart w:name="z60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09"/>
    <w:bookmarkStart w:name="z61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10"/>
    <w:bookmarkStart w:name="z61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11"/>
    <w:bookmarkStart w:name="z61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12"/>
    <w:bookmarkStart w:name="z61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13"/>
    <w:bookmarkStart w:name="z61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514"/>
    <w:bookmarkStart w:name="z61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16"/>
    <w:bookmarkStart w:name="z61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17"/>
    <w:bookmarkStart w:name="z61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45 к указанному приказу:</w:t>
      </w:r>
    </w:p>
    <w:bookmarkEnd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19"/>
    <w:bookmarkStart w:name="z62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20"/>
    <w:bookmarkStart w:name="z62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21"/>
    <w:bookmarkStart w:name="z62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22"/>
    <w:bookmarkStart w:name="z62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23"/>
    <w:bookmarkStart w:name="z62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24"/>
    <w:bookmarkStart w:name="z62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25"/>
    <w:bookmarkStart w:name="z62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27"/>
    <w:bookmarkStart w:name="z6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28"/>
    <w:bookmarkStart w:name="z6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46 к указанному приказу:</w:t>
      </w:r>
    </w:p>
    <w:bookmarkEnd w:id="5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30"/>
    <w:bookmarkStart w:name="z63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31"/>
    <w:bookmarkStart w:name="z63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32"/>
    <w:bookmarkStart w:name="z63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33"/>
    <w:bookmarkStart w:name="z63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34"/>
    <w:bookmarkStart w:name="z63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35"/>
    <w:bookmarkStart w:name="z64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36"/>
    <w:bookmarkStart w:name="z64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38"/>
    <w:bookmarkStart w:name="z64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39"/>
    <w:bookmarkStart w:name="z64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47 к указанному приказу:</w:t>
      </w:r>
    </w:p>
    <w:bookmarkEnd w:id="5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41"/>
    <w:bookmarkStart w:name="z6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42"/>
    <w:bookmarkStart w:name="z6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43"/>
    <w:bookmarkStart w:name="z6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44"/>
    <w:bookmarkStart w:name="z6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45"/>
    <w:bookmarkStart w:name="z6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46"/>
    <w:bookmarkStart w:name="z6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47"/>
    <w:bookmarkStart w:name="z6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49"/>
    <w:bookmarkStart w:name="z65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50"/>
    <w:bookmarkStart w:name="z65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48 к указанному приказу:</w:t>
      </w:r>
    </w:p>
    <w:bookmarkEnd w:id="5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52"/>
    <w:bookmarkStart w:name="z66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53"/>
    <w:bookmarkStart w:name="z66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54"/>
    <w:bookmarkStart w:name="z66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55"/>
    <w:bookmarkStart w:name="z66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56"/>
    <w:bookmarkStart w:name="z66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57"/>
    <w:bookmarkStart w:name="z66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58"/>
    <w:bookmarkStart w:name="z66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60"/>
    <w:bookmarkStart w:name="z67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61"/>
    <w:bookmarkStart w:name="z67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49 к указанному приказу:</w:t>
      </w:r>
    </w:p>
    <w:bookmarkEnd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63"/>
    <w:bookmarkStart w:name="z6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64"/>
    <w:bookmarkStart w:name="z6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65"/>
    <w:bookmarkStart w:name="z6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66"/>
    <w:bookmarkStart w:name="z6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67"/>
    <w:bookmarkStart w:name="z6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68"/>
    <w:bookmarkStart w:name="z67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69"/>
    <w:bookmarkStart w:name="z68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71"/>
    <w:bookmarkStart w:name="z68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72"/>
    <w:bookmarkStart w:name="z68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50 к указанному приказу:</w:t>
      </w:r>
    </w:p>
    <w:bookmarkEnd w:id="5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74"/>
    <w:bookmarkStart w:name="z68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75"/>
    <w:bookmarkStart w:name="z6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76"/>
    <w:bookmarkStart w:name="z68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77"/>
    <w:bookmarkStart w:name="z6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78"/>
    <w:bookmarkStart w:name="z6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79"/>
    <w:bookmarkStart w:name="z6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80"/>
    <w:bookmarkStart w:name="z69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82"/>
    <w:bookmarkStart w:name="z69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83"/>
    <w:bookmarkStart w:name="z69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51 к указанному приказу:</w:t>
      </w:r>
    </w:p>
    <w:bookmarkEnd w:id="5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85"/>
    <w:bookmarkStart w:name="z70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86"/>
    <w:bookmarkStart w:name="z70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87"/>
    <w:bookmarkStart w:name="z70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88"/>
    <w:bookmarkStart w:name="z70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89"/>
    <w:bookmarkStart w:name="z70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590"/>
    <w:bookmarkStart w:name="z70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591"/>
    <w:bookmarkStart w:name="z70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5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93"/>
    <w:bookmarkStart w:name="z7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594"/>
    <w:bookmarkStart w:name="z7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52 к указанному приказу:</w:t>
      </w:r>
    </w:p>
    <w:bookmarkEnd w:id="5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596"/>
    <w:bookmarkStart w:name="z71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97"/>
    <w:bookmarkStart w:name="z71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98"/>
    <w:bookmarkStart w:name="z71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99"/>
    <w:bookmarkStart w:name="z71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00"/>
    <w:bookmarkStart w:name="z71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01"/>
    <w:bookmarkStart w:name="z71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02"/>
    <w:bookmarkStart w:name="z71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04"/>
    <w:bookmarkStart w:name="z72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05"/>
    <w:bookmarkStart w:name="z72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53 к указанному приказу:</w:t>
      </w:r>
    </w:p>
    <w:bookmarkEnd w:id="6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07"/>
    <w:bookmarkStart w:name="z72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08"/>
    <w:bookmarkStart w:name="z72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09"/>
    <w:bookmarkStart w:name="z72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10"/>
    <w:bookmarkStart w:name="z72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11"/>
    <w:bookmarkStart w:name="z73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12"/>
    <w:bookmarkStart w:name="z73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13"/>
    <w:bookmarkStart w:name="z73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15"/>
    <w:bookmarkStart w:name="z73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16"/>
    <w:bookmarkStart w:name="z73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54 к указанному приказу:</w:t>
      </w:r>
    </w:p>
    <w:bookmarkEnd w:id="6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18"/>
    <w:bookmarkStart w:name="z73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19"/>
    <w:bookmarkStart w:name="z74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20"/>
    <w:bookmarkStart w:name="z74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21"/>
    <w:bookmarkStart w:name="z74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22"/>
    <w:bookmarkStart w:name="z74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23"/>
    <w:bookmarkStart w:name="z74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24"/>
    <w:bookmarkStart w:name="z74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26"/>
    <w:bookmarkStart w:name="z74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27"/>
    <w:bookmarkStart w:name="z74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55 к указанному приказу:</w:t>
      </w:r>
    </w:p>
    <w:bookmarkEnd w:id="6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29"/>
    <w:bookmarkStart w:name="z75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30"/>
    <w:bookmarkStart w:name="z75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31"/>
    <w:bookmarkStart w:name="z75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32"/>
    <w:bookmarkStart w:name="z75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33"/>
    <w:bookmarkStart w:name="z75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34"/>
    <w:bookmarkStart w:name="z75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35"/>
    <w:bookmarkStart w:name="z75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37"/>
    <w:bookmarkStart w:name="z76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38"/>
    <w:bookmarkStart w:name="z76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56 к указанному приказу:</w:t>
      </w:r>
    </w:p>
    <w:bookmarkEnd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почтовый индекс 060005, Республика Казахстан, Атырауская область, город Атырау, улица Абая 10 А.";</w:t>
      </w:r>
    </w:p>
    <w:bookmarkEnd w:id="6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91-1), 91-2), 91-3), 91-4), 91-5), 91-6) и 91-7) следующего содержания:</w:t>
      </w:r>
    </w:p>
    <w:bookmarkEnd w:id="641"/>
    <w:bookmarkStart w:name="z76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42"/>
    <w:bookmarkStart w:name="z76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43"/>
    <w:bookmarkStart w:name="z76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44"/>
    <w:bookmarkStart w:name="z77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45"/>
    <w:bookmarkStart w:name="z77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46"/>
    <w:bookmarkStart w:name="z77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91-6) ведение реестров участников оборота товаров, подлежащих маркировке и прослеживаемости;</w:t>
      </w:r>
    </w:p>
    <w:bookmarkEnd w:id="647"/>
    <w:bookmarkStart w:name="z77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48"/>
    <w:bookmarkStart w:name="z77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650"/>
    <w:bookmarkStart w:name="z77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51"/>
    <w:bookmarkStart w:name="z77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57 к указанному приказу:</w:t>
      </w:r>
    </w:p>
    <w:bookmarkEnd w:id="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53"/>
    <w:bookmarkStart w:name="z78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54"/>
    <w:bookmarkStart w:name="z78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55"/>
    <w:bookmarkStart w:name="z78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56"/>
    <w:bookmarkStart w:name="z78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57"/>
    <w:bookmarkStart w:name="z78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58"/>
    <w:bookmarkStart w:name="z78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59"/>
    <w:bookmarkStart w:name="z78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61"/>
    <w:bookmarkStart w:name="z79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62"/>
    <w:bookmarkStart w:name="z79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58 к указанному приказу:</w:t>
      </w:r>
    </w:p>
    <w:bookmarkEnd w:id="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16-2), 16-3), 16-4), 16-5), 16-6) и 16-7) следующего содержания: </w:t>
      </w:r>
    </w:p>
    <w:bookmarkEnd w:id="664"/>
    <w:bookmarkStart w:name="z79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65"/>
    <w:bookmarkStart w:name="z79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66"/>
    <w:bookmarkStart w:name="z79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67"/>
    <w:bookmarkStart w:name="z79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68"/>
    <w:bookmarkStart w:name="z79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69"/>
    <w:bookmarkStart w:name="z79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670"/>
    <w:bookmarkStart w:name="z80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72"/>
    <w:bookmarkStart w:name="z80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73"/>
    <w:bookmarkStart w:name="z80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59 к указанному приказу:</w:t>
      </w:r>
    </w:p>
    <w:bookmarkEnd w:id="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75"/>
    <w:bookmarkStart w:name="z80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76"/>
    <w:bookmarkStart w:name="z80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77"/>
    <w:bookmarkStart w:name="z80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78"/>
    <w:bookmarkStart w:name="z81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79"/>
    <w:bookmarkStart w:name="z81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80"/>
    <w:bookmarkStart w:name="z81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81"/>
    <w:bookmarkStart w:name="z81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83"/>
    <w:bookmarkStart w:name="z81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84"/>
    <w:bookmarkStart w:name="z81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60 к указанному приказу:</w:t>
      </w:r>
    </w:p>
    <w:bookmarkEnd w:id="6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86"/>
    <w:bookmarkStart w:name="z82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87"/>
    <w:bookmarkStart w:name="z82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88"/>
    <w:bookmarkStart w:name="z82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89"/>
    <w:bookmarkStart w:name="z82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90"/>
    <w:bookmarkStart w:name="z82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691"/>
    <w:bookmarkStart w:name="z82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692"/>
    <w:bookmarkStart w:name="z82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6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94"/>
    <w:bookmarkStart w:name="z82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695"/>
    <w:bookmarkStart w:name="z83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61 к указанному приказу: </w:t>
      </w:r>
    </w:p>
    <w:bookmarkEnd w:id="6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697"/>
    <w:bookmarkStart w:name="z83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98"/>
    <w:bookmarkStart w:name="z83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99"/>
    <w:bookmarkStart w:name="z83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00"/>
    <w:bookmarkStart w:name="z83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01"/>
    <w:bookmarkStart w:name="z83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02"/>
    <w:bookmarkStart w:name="z83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03"/>
    <w:bookmarkStart w:name="z83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4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05"/>
    <w:bookmarkStart w:name="z84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06"/>
    <w:bookmarkStart w:name="z84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62 к указанному приказу:</w:t>
      </w:r>
    </w:p>
    <w:bookmarkEnd w:id="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4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08"/>
    <w:bookmarkStart w:name="z84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09"/>
    <w:bookmarkStart w:name="z84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10"/>
    <w:bookmarkStart w:name="z84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11"/>
    <w:bookmarkStart w:name="z84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12"/>
    <w:bookmarkStart w:name="z85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13"/>
    <w:bookmarkStart w:name="z85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14"/>
    <w:bookmarkStart w:name="z85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16"/>
    <w:bookmarkStart w:name="z85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17"/>
    <w:bookmarkStart w:name="z85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63 к указанному приказу:</w:t>
      </w:r>
    </w:p>
    <w:bookmarkEnd w:id="7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19"/>
    <w:bookmarkStart w:name="z85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20"/>
    <w:bookmarkStart w:name="z86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21"/>
    <w:bookmarkStart w:name="z86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22"/>
    <w:bookmarkStart w:name="z86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23"/>
    <w:bookmarkStart w:name="z86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24"/>
    <w:bookmarkStart w:name="z86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25"/>
    <w:bookmarkStart w:name="z86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6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27"/>
    <w:bookmarkStart w:name="z86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28"/>
    <w:bookmarkStart w:name="z86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64 к указанному приказу: </w:t>
      </w:r>
    </w:p>
    <w:bookmarkEnd w:id="7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30"/>
    <w:bookmarkStart w:name="z87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31"/>
    <w:bookmarkStart w:name="z87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32"/>
    <w:bookmarkStart w:name="z87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33"/>
    <w:bookmarkStart w:name="z87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34"/>
    <w:bookmarkStart w:name="z87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35"/>
    <w:bookmarkStart w:name="z87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36"/>
    <w:bookmarkStart w:name="z87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38"/>
    <w:bookmarkStart w:name="z88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39"/>
    <w:bookmarkStart w:name="z88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65 к указанному приказу: </w:t>
      </w:r>
    </w:p>
    <w:bookmarkEnd w:id="7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741"/>
    <w:bookmarkStart w:name="z88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42"/>
    <w:bookmarkStart w:name="z88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43"/>
    <w:bookmarkStart w:name="z88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44"/>
    <w:bookmarkStart w:name="z88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45"/>
    <w:bookmarkStart w:name="z88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46"/>
    <w:bookmarkStart w:name="z89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747"/>
    <w:bookmarkStart w:name="z89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48"/>
    <w:bookmarkStart w:name="z89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7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750"/>
    <w:bookmarkStart w:name="z89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51"/>
    <w:bookmarkStart w:name="z89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66 к указанному приказу: </w:t>
      </w:r>
    </w:p>
    <w:bookmarkEnd w:id="7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53"/>
    <w:bookmarkStart w:name="z89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54"/>
    <w:bookmarkStart w:name="z90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55"/>
    <w:bookmarkStart w:name="z90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56"/>
    <w:bookmarkStart w:name="z90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57"/>
    <w:bookmarkStart w:name="z90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58"/>
    <w:bookmarkStart w:name="z90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59"/>
    <w:bookmarkStart w:name="z90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61"/>
    <w:bookmarkStart w:name="z90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62"/>
    <w:bookmarkStart w:name="z90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67 к указанному приказу:</w:t>
      </w:r>
    </w:p>
    <w:bookmarkEnd w:id="7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1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16-2), 16-3), 16-4), 16-5), 16-6) и 16-7) следующего содержания: </w:t>
      </w:r>
    </w:p>
    <w:bookmarkEnd w:id="764"/>
    <w:bookmarkStart w:name="z91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65"/>
    <w:bookmarkStart w:name="z91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66"/>
    <w:bookmarkStart w:name="z91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67"/>
    <w:bookmarkStart w:name="z91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68"/>
    <w:bookmarkStart w:name="z91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69"/>
    <w:bookmarkStart w:name="z91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770"/>
    <w:bookmarkStart w:name="z91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72"/>
    <w:bookmarkStart w:name="z92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73"/>
    <w:bookmarkStart w:name="z92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Риддер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68 к указанному приказу:</w:t>
      </w:r>
    </w:p>
    <w:bookmarkEnd w:id="7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75"/>
    <w:bookmarkStart w:name="z92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76"/>
    <w:bookmarkStart w:name="z92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77"/>
    <w:bookmarkStart w:name="z92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78"/>
    <w:bookmarkStart w:name="z92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79"/>
    <w:bookmarkStart w:name="z92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80"/>
    <w:bookmarkStart w:name="z93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81"/>
    <w:bookmarkStart w:name="z93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83"/>
    <w:bookmarkStart w:name="z93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84"/>
    <w:bookmarkStart w:name="z93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69 к указанному приказу: </w:t>
      </w:r>
    </w:p>
    <w:bookmarkEnd w:id="7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86"/>
    <w:bookmarkStart w:name="z93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87"/>
    <w:bookmarkStart w:name="z93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88"/>
    <w:bookmarkStart w:name="z94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789"/>
    <w:bookmarkStart w:name="z94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790"/>
    <w:bookmarkStart w:name="z94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791"/>
    <w:bookmarkStart w:name="z94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792"/>
    <w:bookmarkStart w:name="z94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7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794"/>
    <w:bookmarkStart w:name="z94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795"/>
    <w:bookmarkStart w:name="z94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70 к указанному приказу: </w:t>
      </w:r>
    </w:p>
    <w:bookmarkEnd w:id="7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797"/>
    <w:bookmarkStart w:name="z95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798"/>
    <w:bookmarkStart w:name="z95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799"/>
    <w:bookmarkStart w:name="z95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00"/>
    <w:bookmarkStart w:name="z95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01"/>
    <w:bookmarkStart w:name="z95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02"/>
    <w:bookmarkStart w:name="z95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03"/>
    <w:bookmarkStart w:name="z95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05"/>
    <w:bookmarkStart w:name="z96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06"/>
    <w:bookmarkStart w:name="z96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Управление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71 к указанному приказу:</w:t>
      </w:r>
    </w:p>
    <w:bookmarkEnd w:id="8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08"/>
    <w:bookmarkStart w:name="z96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09"/>
    <w:bookmarkStart w:name="z96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10"/>
    <w:bookmarkStart w:name="z96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11"/>
    <w:bookmarkStart w:name="z96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12"/>
    <w:bookmarkStart w:name="z96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13"/>
    <w:bookmarkStart w:name="z96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14"/>
    <w:bookmarkStart w:name="z97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16"/>
    <w:bookmarkStart w:name="z97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17"/>
    <w:bookmarkStart w:name="z97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72 к указанному приказу:</w:t>
      </w:r>
    </w:p>
    <w:bookmarkEnd w:id="8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19"/>
    <w:bookmarkStart w:name="z97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20"/>
    <w:bookmarkStart w:name="z97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21"/>
    <w:bookmarkStart w:name="z97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22"/>
    <w:bookmarkStart w:name="z98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23"/>
    <w:bookmarkStart w:name="z98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24"/>
    <w:bookmarkStart w:name="z98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25"/>
    <w:bookmarkStart w:name="z98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27"/>
    <w:bookmarkStart w:name="z98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28"/>
    <w:bookmarkStart w:name="z98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Зайсанскому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73 к указанному приказу:</w:t>
      </w:r>
    </w:p>
    <w:bookmarkEnd w:id="8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30"/>
    <w:bookmarkStart w:name="z99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31"/>
    <w:bookmarkStart w:name="z99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32"/>
    <w:bookmarkStart w:name="z99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33"/>
    <w:bookmarkStart w:name="z99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34"/>
    <w:bookmarkStart w:name="z99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35"/>
    <w:bookmarkStart w:name="z99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36"/>
    <w:bookmarkStart w:name="z996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38"/>
    <w:bookmarkStart w:name="z99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39"/>
    <w:bookmarkStart w:name="z100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Курчумскому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74 к указанному приказу:</w:t>
      </w:r>
    </w:p>
    <w:bookmarkEnd w:id="8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41"/>
    <w:bookmarkStart w:name="z100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42"/>
    <w:bookmarkStart w:name="z100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43"/>
    <w:bookmarkStart w:name="z100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44"/>
    <w:bookmarkStart w:name="z100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45"/>
    <w:bookmarkStart w:name="z100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46"/>
    <w:bookmarkStart w:name="z100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47"/>
    <w:bookmarkStart w:name="z100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1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49"/>
    <w:bookmarkStart w:name="z1012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50"/>
    <w:bookmarkStart w:name="z1013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75 к указанному приказу:</w:t>
      </w:r>
    </w:p>
    <w:bookmarkEnd w:id="8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1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52"/>
    <w:bookmarkStart w:name="z101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53"/>
    <w:bookmarkStart w:name="z101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54"/>
    <w:bookmarkStart w:name="z101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55"/>
    <w:bookmarkStart w:name="z101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56"/>
    <w:bookmarkStart w:name="z102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57"/>
    <w:bookmarkStart w:name="z102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58"/>
    <w:bookmarkStart w:name="z102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2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60"/>
    <w:bookmarkStart w:name="z102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61"/>
    <w:bookmarkStart w:name="z102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Шемонаихинскому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76 к указанному приказу:</w:t>
      </w:r>
    </w:p>
    <w:bookmarkEnd w:id="8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2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63"/>
    <w:bookmarkStart w:name="z102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64"/>
    <w:bookmarkStart w:name="z103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65"/>
    <w:bookmarkStart w:name="z103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66"/>
    <w:bookmarkStart w:name="z103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67"/>
    <w:bookmarkStart w:name="z103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68"/>
    <w:bookmarkStart w:name="z103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69"/>
    <w:bookmarkStart w:name="z103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71"/>
    <w:bookmarkStart w:name="z103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72"/>
    <w:bookmarkStart w:name="z103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77 к указанному приказу:</w:t>
      </w:r>
    </w:p>
    <w:bookmarkEnd w:id="8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4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74"/>
    <w:bookmarkStart w:name="z104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75"/>
    <w:bookmarkStart w:name="z104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76"/>
    <w:bookmarkStart w:name="z104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77"/>
    <w:bookmarkStart w:name="z104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78"/>
    <w:bookmarkStart w:name="z104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79"/>
    <w:bookmarkStart w:name="z104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80"/>
    <w:bookmarkStart w:name="z104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5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82"/>
    <w:bookmarkStart w:name="z105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83"/>
    <w:bookmarkStart w:name="z105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Аягузскому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78 к указанному приказу:</w:t>
      </w:r>
    </w:p>
    <w:bookmarkEnd w:id="8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54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85"/>
    <w:bookmarkStart w:name="z1055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86"/>
    <w:bookmarkStart w:name="z1056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87"/>
    <w:bookmarkStart w:name="z1057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88"/>
    <w:bookmarkStart w:name="z1058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889"/>
    <w:bookmarkStart w:name="z105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890"/>
    <w:bookmarkStart w:name="z1060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891"/>
    <w:bookmarkStart w:name="z106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8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93"/>
    <w:bookmarkStart w:name="z106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894"/>
    <w:bookmarkStart w:name="z106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Бескарагайскому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79 к указанному приказу: </w:t>
      </w:r>
    </w:p>
    <w:bookmarkEnd w:id="8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896"/>
    <w:bookmarkStart w:name="z106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897"/>
    <w:bookmarkStart w:name="z106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898"/>
    <w:bookmarkStart w:name="z107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899"/>
    <w:bookmarkStart w:name="z107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00"/>
    <w:bookmarkStart w:name="z107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01"/>
    <w:bookmarkStart w:name="z107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02"/>
    <w:bookmarkStart w:name="z107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7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04"/>
    <w:bookmarkStart w:name="z107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05"/>
    <w:bookmarkStart w:name="z107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Бородулихинскому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80 к указанному приказу:</w:t>
      </w:r>
    </w:p>
    <w:bookmarkEnd w:id="9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07"/>
    <w:bookmarkStart w:name="z108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08"/>
    <w:bookmarkStart w:name="z108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09"/>
    <w:bookmarkStart w:name="z108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10"/>
    <w:bookmarkStart w:name="z108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11"/>
    <w:bookmarkStart w:name="z108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12"/>
    <w:bookmarkStart w:name="z108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13"/>
    <w:bookmarkStart w:name="z108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15"/>
    <w:bookmarkStart w:name="z109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16"/>
    <w:bookmarkStart w:name="z109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Жарминскому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81 к указанному приказу:</w:t>
      </w:r>
    </w:p>
    <w:bookmarkEnd w:id="9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9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18"/>
    <w:bookmarkStart w:name="z109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19"/>
    <w:bookmarkStart w:name="z109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20"/>
    <w:bookmarkStart w:name="z109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21"/>
    <w:bookmarkStart w:name="z109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22"/>
    <w:bookmarkStart w:name="z109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23"/>
    <w:bookmarkStart w:name="z109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24"/>
    <w:bookmarkStart w:name="z110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26"/>
    <w:bookmarkStart w:name="z110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27"/>
    <w:bookmarkStart w:name="z110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Кокпектинскому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82 к указанному приказу: </w:t>
      </w:r>
    </w:p>
    <w:bookmarkEnd w:id="9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29"/>
    <w:bookmarkStart w:name="z110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30"/>
    <w:bookmarkStart w:name="z110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31"/>
    <w:bookmarkStart w:name="z110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32"/>
    <w:bookmarkStart w:name="z111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33"/>
    <w:bookmarkStart w:name="z111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34"/>
    <w:bookmarkStart w:name="z111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35"/>
    <w:bookmarkStart w:name="z111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5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37"/>
    <w:bookmarkStart w:name="z111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38"/>
    <w:bookmarkStart w:name="z111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Урджарскому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83 к указанному приказу:</w:t>
      </w:r>
    </w:p>
    <w:bookmarkEnd w:id="9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40"/>
    <w:bookmarkStart w:name="z112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41"/>
    <w:bookmarkStart w:name="z112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42"/>
    <w:bookmarkStart w:name="z112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43"/>
    <w:bookmarkStart w:name="z112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44"/>
    <w:bookmarkStart w:name="z112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45"/>
    <w:bookmarkStart w:name="z112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46"/>
    <w:bookmarkStart w:name="z112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2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48"/>
    <w:bookmarkStart w:name="z112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49"/>
    <w:bookmarkStart w:name="z113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Тарбагатайскому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84 к указанному приказу: </w:t>
      </w:r>
    </w:p>
    <w:bookmarkEnd w:id="9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51"/>
    <w:bookmarkStart w:name="z113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52"/>
    <w:bookmarkStart w:name="z113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53"/>
    <w:bookmarkStart w:name="z113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54"/>
    <w:bookmarkStart w:name="z113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55"/>
    <w:bookmarkStart w:name="z113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56"/>
    <w:bookmarkStart w:name="z113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57"/>
    <w:bookmarkStart w:name="z113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4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59"/>
    <w:bookmarkStart w:name="z114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60"/>
    <w:bookmarkStart w:name="z114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85 к указанному приказу:</w:t>
      </w:r>
    </w:p>
    <w:bookmarkEnd w:id="9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4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962"/>
    <w:bookmarkStart w:name="z114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63"/>
    <w:bookmarkStart w:name="z114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64"/>
    <w:bookmarkStart w:name="z114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65"/>
    <w:bookmarkStart w:name="z114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66"/>
    <w:bookmarkStart w:name="z115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67"/>
    <w:bookmarkStart w:name="z115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968"/>
    <w:bookmarkStart w:name="z115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69"/>
    <w:bookmarkStart w:name="z115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9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971"/>
    <w:bookmarkStart w:name="z115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72"/>
    <w:bookmarkStart w:name="z115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86 к указанному приказу: </w:t>
      </w:r>
    </w:p>
    <w:bookmarkEnd w:id="9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74"/>
    <w:bookmarkStart w:name="z116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75"/>
    <w:bookmarkStart w:name="z116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76"/>
    <w:bookmarkStart w:name="z116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77"/>
    <w:bookmarkStart w:name="z116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78"/>
    <w:bookmarkStart w:name="z116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79"/>
    <w:bookmarkStart w:name="z116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80"/>
    <w:bookmarkStart w:name="z116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6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82"/>
    <w:bookmarkStart w:name="z116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83"/>
    <w:bookmarkStart w:name="z117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87 к указанному приказу:</w:t>
      </w:r>
    </w:p>
    <w:bookmarkEnd w:id="9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85"/>
    <w:bookmarkStart w:name="z117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86"/>
    <w:bookmarkStart w:name="z117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87"/>
    <w:bookmarkStart w:name="z117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88"/>
    <w:bookmarkStart w:name="z117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989"/>
    <w:bookmarkStart w:name="z117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990"/>
    <w:bookmarkStart w:name="z117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991"/>
    <w:bookmarkStart w:name="z117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9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8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93"/>
    <w:bookmarkStart w:name="z118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994"/>
    <w:bookmarkStart w:name="z118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88 к указанному приказу:</w:t>
      </w:r>
    </w:p>
    <w:bookmarkEnd w:id="9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8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996"/>
    <w:bookmarkStart w:name="z118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997"/>
    <w:bookmarkStart w:name="z1187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998"/>
    <w:bookmarkStart w:name="z1188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999"/>
    <w:bookmarkStart w:name="z1189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00"/>
    <w:bookmarkStart w:name="z119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01"/>
    <w:bookmarkStart w:name="z119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02"/>
    <w:bookmarkStart w:name="z119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9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04"/>
    <w:bookmarkStart w:name="z119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05"/>
    <w:bookmarkStart w:name="z119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89 к указанному приказу:</w:t>
      </w:r>
    </w:p>
    <w:bookmarkEnd w:id="10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9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07"/>
    <w:bookmarkStart w:name="z1199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08"/>
    <w:bookmarkStart w:name="z120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09"/>
    <w:bookmarkStart w:name="z120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10"/>
    <w:bookmarkStart w:name="z120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11"/>
    <w:bookmarkStart w:name="z120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12"/>
    <w:bookmarkStart w:name="z120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13"/>
    <w:bookmarkStart w:name="z120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0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15"/>
    <w:bookmarkStart w:name="z120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16"/>
    <w:bookmarkStart w:name="z120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90 к указанному приказу:</w:t>
      </w:r>
    </w:p>
    <w:bookmarkEnd w:id="10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1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18"/>
    <w:bookmarkStart w:name="z121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19"/>
    <w:bookmarkStart w:name="z121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20"/>
    <w:bookmarkStart w:name="z121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21"/>
    <w:bookmarkStart w:name="z121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22"/>
    <w:bookmarkStart w:name="z121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23"/>
    <w:bookmarkStart w:name="z121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24"/>
    <w:bookmarkStart w:name="z121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2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26"/>
    <w:bookmarkStart w:name="z122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27"/>
    <w:bookmarkStart w:name="z122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91 к указанному приказу: </w:t>
      </w:r>
    </w:p>
    <w:bookmarkEnd w:id="10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2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29"/>
    <w:bookmarkStart w:name="z122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30"/>
    <w:bookmarkStart w:name="z122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31"/>
    <w:bookmarkStart w:name="z122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32"/>
    <w:bookmarkStart w:name="z122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33"/>
    <w:bookmarkStart w:name="z122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34"/>
    <w:bookmarkStart w:name="z123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35"/>
    <w:bookmarkStart w:name="z123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3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37"/>
    <w:bookmarkStart w:name="z123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38"/>
    <w:bookmarkStart w:name="z123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92 к указанному приказу:</w:t>
      </w:r>
    </w:p>
    <w:bookmarkEnd w:id="10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3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40"/>
    <w:bookmarkStart w:name="z123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41"/>
    <w:bookmarkStart w:name="z123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42"/>
    <w:bookmarkStart w:name="z124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43"/>
    <w:bookmarkStart w:name="z124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44"/>
    <w:bookmarkStart w:name="z124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45"/>
    <w:bookmarkStart w:name="z124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46"/>
    <w:bookmarkStart w:name="z124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4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48"/>
    <w:bookmarkStart w:name="z124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49"/>
    <w:bookmarkStart w:name="z124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93 к указанному приказу: </w:t>
      </w:r>
    </w:p>
    <w:bookmarkEnd w:id="10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5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51"/>
    <w:bookmarkStart w:name="z125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52"/>
    <w:bookmarkStart w:name="z125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53"/>
    <w:bookmarkStart w:name="z125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54"/>
    <w:bookmarkStart w:name="z125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55"/>
    <w:bookmarkStart w:name="z125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56"/>
    <w:bookmarkStart w:name="z1256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57"/>
    <w:bookmarkStart w:name="z1257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5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59"/>
    <w:bookmarkStart w:name="z1260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60"/>
    <w:bookmarkStart w:name="z1261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94 к указанному приказу: </w:t>
      </w:r>
    </w:p>
    <w:bookmarkEnd w:id="10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6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62"/>
    <w:bookmarkStart w:name="z126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63"/>
    <w:bookmarkStart w:name="z126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64"/>
    <w:bookmarkStart w:name="z126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65"/>
    <w:bookmarkStart w:name="z126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66"/>
    <w:bookmarkStart w:name="z126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67"/>
    <w:bookmarkStart w:name="z126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68"/>
    <w:bookmarkStart w:name="z127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7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70"/>
    <w:bookmarkStart w:name="z127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71"/>
    <w:bookmarkStart w:name="z127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95 к указанному приказу: </w:t>
      </w:r>
    </w:p>
    <w:bookmarkEnd w:id="10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7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73"/>
    <w:bookmarkStart w:name="z127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74"/>
    <w:bookmarkStart w:name="z127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75"/>
    <w:bookmarkStart w:name="z127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76"/>
    <w:bookmarkStart w:name="z128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77"/>
    <w:bookmarkStart w:name="z128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78"/>
    <w:bookmarkStart w:name="z128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79"/>
    <w:bookmarkStart w:name="z128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8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81"/>
    <w:bookmarkStart w:name="z128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82"/>
    <w:bookmarkStart w:name="z128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96 к указанному приказу:</w:t>
      </w:r>
    </w:p>
    <w:bookmarkEnd w:id="10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8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084"/>
    <w:bookmarkStart w:name="z129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85"/>
    <w:bookmarkStart w:name="z129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86"/>
    <w:bookmarkStart w:name="z129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87"/>
    <w:bookmarkStart w:name="z129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88"/>
    <w:bookmarkStart w:name="z129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089"/>
    <w:bookmarkStart w:name="z129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090"/>
    <w:bookmarkStart w:name="z129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0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092"/>
    <w:bookmarkStart w:name="z12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093"/>
    <w:bookmarkStart w:name="z13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97 к указанному приказу: </w:t>
      </w:r>
    </w:p>
    <w:bookmarkEnd w:id="10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0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1095"/>
    <w:bookmarkStart w:name="z130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096"/>
    <w:bookmarkStart w:name="z130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097"/>
    <w:bookmarkStart w:name="z1305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098"/>
    <w:bookmarkStart w:name="z130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099"/>
    <w:bookmarkStart w:name="z130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00"/>
    <w:bookmarkStart w:name="z130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1101"/>
    <w:bookmarkStart w:name="z130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02"/>
    <w:bookmarkStart w:name="z131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1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12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1104"/>
    <w:bookmarkStart w:name="z1313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05"/>
    <w:bookmarkStart w:name="z131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98 к указанному приказу: </w:t>
      </w:r>
    </w:p>
    <w:bookmarkEnd w:id="1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1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07"/>
    <w:bookmarkStart w:name="z131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08"/>
    <w:bookmarkStart w:name="z131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09"/>
    <w:bookmarkStart w:name="z131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10"/>
    <w:bookmarkStart w:name="z132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11"/>
    <w:bookmarkStart w:name="z132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12"/>
    <w:bookmarkStart w:name="z132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13"/>
    <w:bookmarkStart w:name="z132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2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15"/>
    <w:bookmarkStart w:name="z132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16"/>
    <w:bookmarkStart w:name="z132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99 к указанному приказу: </w:t>
      </w:r>
    </w:p>
    <w:bookmarkEnd w:id="1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29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18"/>
    <w:bookmarkStart w:name="z1330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19"/>
    <w:bookmarkStart w:name="z133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20"/>
    <w:bookmarkStart w:name="z133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21"/>
    <w:bookmarkStart w:name="z1333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22"/>
    <w:bookmarkStart w:name="z133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23"/>
    <w:bookmarkStart w:name="z1335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24"/>
    <w:bookmarkStart w:name="z133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3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26"/>
    <w:bookmarkStart w:name="z133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27"/>
    <w:bookmarkStart w:name="z134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Жанибекскому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100 к указанному приказу: </w:t>
      </w:r>
    </w:p>
    <w:bookmarkEnd w:id="1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4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29"/>
    <w:bookmarkStart w:name="z134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30"/>
    <w:bookmarkStart w:name="z134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31"/>
    <w:bookmarkStart w:name="z134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32"/>
    <w:bookmarkStart w:name="z134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33"/>
    <w:bookmarkStart w:name="z134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34"/>
    <w:bookmarkStart w:name="z134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35"/>
    <w:bookmarkStart w:name="z134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5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37"/>
    <w:bookmarkStart w:name="z135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38"/>
    <w:bookmarkStart w:name="z135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101 к указанному приказу:</w:t>
      </w:r>
    </w:p>
    <w:bookmarkEnd w:id="1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5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40"/>
    <w:bookmarkStart w:name="z135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41"/>
    <w:bookmarkStart w:name="z135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42"/>
    <w:bookmarkStart w:name="z135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43"/>
    <w:bookmarkStart w:name="z135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44"/>
    <w:bookmarkStart w:name="z136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45"/>
    <w:bookmarkStart w:name="z136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46"/>
    <w:bookmarkStart w:name="z136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6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48"/>
    <w:bookmarkStart w:name="z136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49"/>
    <w:bookmarkStart w:name="z136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102 к указанному приказу:</w:t>
      </w:r>
    </w:p>
    <w:bookmarkEnd w:id="1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6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16-1), 16-2), 16-3), 16-4), 16-5), 16-6) и 16-7) следующего содержания:</w:t>
      </w:r>
    </w:p>
    <w:bookmarkEnd w:id="1151"/>
    <w:bookmarkStart w:name="z136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52"/>
    <w:bookmarkStart w:name="z137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53"/>
    <w:bookmarkStart w:name="z137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54"/>
    <w:bookmarkStart w:name="z137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55"/>
    <w:bookmarkStart w:name="z137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56"/>
    <w:bookmarkStart w:name="z137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16-6) ведение реестров участников оборота товаров, подлежащих маркировке и прослеживаемости;</w:t>
      </w:r>
    </w:p>
    <w:bookmarkEnd w:id="1157"/>
    <w:bookmarkStart w:name="z137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7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59"/>
    <w:bookmarkStart w:name="z1378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60"/>
    <w:bookmarkStart w:name="z1379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Казталовскому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103 к указанному приказу:</w:t>
      </w:r>
    </w:p>
    <w:bookmarkEnd w:id="1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8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62"/>
    <w:bookmarkStart w:name="z138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63"/>
    <w:bookmarkStart w:name="z138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64"/>
    <w:bookmarkStart w:name="z138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65"/>
    <w:bookmarkStart w:name="z138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66"/>
    <w:bookmarkStart w:name="z138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67"/>
    <w:bookmarkStart w:name="z138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68"/>
    <w:bookmarkStart w:name="z138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9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70"/>
    <w:bookmarkStart w:name="z139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71"/>
    <w:bookmarkStart w:name="z139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Сырымскому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104 к указанному приказу:</w:t>
      </w:r>
    </w:p>
    <w:bookmarkEnd w:id="1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94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73"/>
    <w:bookmarkStart w:name="z1395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74"/>
    <w:bookmarkStart w:name="z1396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75"/>
    <w:bookmarkStart w:name="z139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76"/>
    <w:bookmarkStart w:name="z1398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77"/>
    <w:bookmarkStart w:name="z1399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78"/>
    <w:bookmarkStart w:name="z140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79"/>
    <w:bookmarkStart w:name="z140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0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81"/>
    <w:bookmarkStart w:name="z140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82"/>
    <w:bookmarkStart w:name="z140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Таскалинскому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105 к указанному приказу:</w:t>
      </w:r>
    </w:p>
    <w:bookmarkEnd w:id="1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07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84"/>
    <w:bookmarkStart w:name="z1408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85"/>
    <w:bookmarkStart w:name="z1409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86"/>
    <w:bookmarkStart w:name="z141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87"/>
    <w:bookmarkStart w:name="z1411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88"/>
    <w:bookmarkStart w:name="z1412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189"/>
    <w:bookmarkStart w:name="z1413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190"/>
    <w:bookmarkStart w:name="z1414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1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92"/>
    <w:bookmarkStart w:name="z141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193"/>
    <w:bookmarkStart w:name="z141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106 к указанному приказу: </w:t>
      </w:r>
    </w:p>
    <w:bookmarkEnd w:id="1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2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195"/>
    <w:bookmarkStart w:name="z142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196"/>
    <w:bookmarkStart w:name="z142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197"/>
    <w:bookmarkStart w:name="z142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198"/>
    <w:bookmarkStart w:name="z142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199"/>
    <w:bookmarkStart w:name="z142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00"/>
    <w:bookmarkStart w:name="z142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01"/>
    <w:bookmarkStart w:name="z142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2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03"/>
    <w:bookmarkStart w:name="z143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04"/>
    <w:bookmarkStart w:name="z143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Бокейордынскому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107 к указанному приказу:</w:t>
      </w:r>
    </w:p>
    <w:bookmarkEnd w:id="1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государственных доходов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Казахстан";</w:t>
      </w:r>
    </w:p>
    <w:bookmarkEnd w:id="1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5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- республиканское государственное учреждение "Управление государственных доходов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Казахстан".";</w:t>
      </w:r>
    </w:p>
    <w:bookmarkEnd w:id="1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3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08"/>
    <w:bookmarkStart w:name="z143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09"/>
    <w:bookmarkStart w:name="z143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10"/>
    <w:bookmarkStart w:name="z144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11"/>
    <w:bookmarkStart w:name="z1441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12"/>
    <w:bookmarkStart w:name="z1442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13"/>
    <w:bookmarkStart w:name="z1443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14"/>
    <w:bookmarkStart w:name="z1444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4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16"/>
    <w:bookmarkStart w:name="z144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17"/>
    <w:bookmarkStart w:name="z144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Акжаикскому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108 к указанному приказу:</w:t>
      </w:r>
    </w:p>
    <w:bookmarkEnd w:id="1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5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19"/>
    <w:bookmarkStart w:name="z1451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20"/>
    <w:bookmarkStart w:name="z145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21"/>
    <w:bookmarkStart w:name="z1453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22"/>
    <w:bookmarkStart w:name="z1454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23"/>
    <w:bookmarkStart w:name="z1455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24"/>
    <w:bookmarkStart w:name="z1456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25"/>
    <w:bookmarkStart w:name="z1457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5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27"/>
    <w:bookmarkStart w:name="z146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28"/>
    <w:bookmarkStart w:name="z146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Чингирлаускому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109 к указанному приказу: </w:t>
      </w:r>
    </w:p>
    <w:bookmarkEnd w:id="1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63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30"/>
    <w:bookmarkStart w:name="z146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31"/>
    <w:bookmarkStart w:name="z1465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32"/>
    <w:bookmarkStart w:name="z146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33"/>
    <w:bookmarkStart w:name="z146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34"/>
    <w:bookmarkStart w:name="z1468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35"/>
    <w:bookmarkStart w:name="z146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36"/>
    <w:bookmarkStart w:name="z147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72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38"/>
    <w:bookmarkStart w:name="z1473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39"/>
    <w:bookmarkStart w:name="z1474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110 к указанному приказу:</w:t>
      </w:r>
    </w:p>
    <w:bookmarkEnd w:id="1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7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41"/>
    <w:bookmarkStart w:name="z147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42"/>
    <w:bookmarkStart w:name="z147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43"/>
    <w:bookmarkStart w:name="z147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44"/>
    <w:bookmarkStart w:name="z148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45"/>
    <w:bookmarkStart w:name="z148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46"/>
    <w:bookmarkStart w:name="z148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47"/>
    <w:bookmarkStart w:name="z148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8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49"/>
    <w:bookmarkStart w:name="z148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50"/>
    <w:bookmarkStart w:name="z148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111 к указанному приказу:</w:t>
      </w:r>
    </w:p>
    <w:bookmarkEnd w:id="1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8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1252"/>
    <w:bookmarkStart w:name="z149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53"/>
    <w:bookmarkStart w:name="z149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54"/>
    <w:bookmarkStart w:name="z1492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55"/>
    <w:bookmarkStart w:name="z149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56"/>
    <w:bookmarkStart w:name="z149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57"/>
    <w:bookmarkStart w:name="z149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1258"/>
    <w:bookmarkStart w:name="z149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59"/>
    <w:bookmarkStart w:name="z149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1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9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1261"/>
    <w:bookmarkStart w:name="z150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62"/>
    <w:bookmarkStart w:name="z150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113 к указанному приказу: </w:t>
      </w:r>
    </w:p>
    <w:bookmarkEnd w:id="1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03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64"/>
    <w:bookmarkStart w:name="z1504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65"/>
    <w:bookmarkStart w:name="z1505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66"/>
    <w:bookmarkStart w:name="z1506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67"/>
    <w:bookmarkStart w:name="z1507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68"/>
    <w:bookmarkStart w:name="z1508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69"/>
    <w:bookmarkStart w:name="z1509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70"/>
    <w:bookmarkStart w:name="z1510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12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72"/>
    <w:bookmarkStart w:name="z1513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73"/>
    <w:bookmarkStart w:name="z151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114 к указанному приказу:</w:t>
      </w:r>
    </w:p>
    <w:bookmarkEnd w:id="1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16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75"/>
    <w:bookmarkStart w:name="z1517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76"/>
    <w:bookmarkStart w:name="z1518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77"/>
    <w:bookmarkStart w:name="z1519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78"/>
    <w:bookmarkStart w:name="z1520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79"/>
    <w:bookmarkStart w:name="z1521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80"/>
    <w:bookmarkStart w:name="z1522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81"/>
    <w:bookmarkStart w:name="z1523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82"/>
    <w:bookmarkStart w:name="z1524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государствами-членами Евразийского экономического союза;";</w:t>
      </w:r>
    </w:p>
    <w:bookmarkEnd w:id="1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26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84"/>
    <w:bookmarkStart w:name="z1527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85"/>
    <w:bookmarkStart w:name="z1528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115 к указанному приказу: </w:t>
      </w:r>
    </w:p>
    <w:bookmarkEnd w:id="1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3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87"/>
    <w:bookmarkStart w:name="z153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88"/>
    <w:bookmarkStart w:name="z153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289"/>
    <w:bookmarkStart w:name="z153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290"/>
    <w:bookmarkStart w:name="z153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291"/>
    <w:bookmarkStart w:name="z153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292"/>
    <w:bookmarkStart w:name="z153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293"/>
    <w:bookmarkStart w:name="z1537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39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95"/>
    <w:bookmarkStart w:name="z154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296"/>
    <w:bookmarkStart w:name="z154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116 к указанному приказу:</w:t>
      </w:r>
    </w:p>
    <w:bookmarkEnd w:id="1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4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298"/>
    <w:bookmarkStart w:name="z154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299"/>
    <w:bookmarkStart w:name="z154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00"/>
    <w:bookmarkStart w:name="z154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01"/>
    <w:bookmarkStart w:name="z154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02"/>
    <w:bookmarkStart w:name="z154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03"/>
    <w:bookmarkStart w:name="z154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04"/>
    <w:bookmarkStart w:name="z155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5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06"/>
    <w:bookmarkStart w:name="z155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07"/>
    <w:bookmarkStart w:name="z155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117 к указанному приказу:</w:t>
      </w:r>
    </w:p>
    <w:bookmarkEnd w:id="1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5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09"/>
    <w:bookmarkStart w:name="z155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10"/>
    <w:bookmarkStart w:name="z155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11"/>
    <w:bookmarkStart w:name="z155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12"/>
    <w:bookmarkStart w:name="z156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13"/>
    <w:bookmarkStart w:name="z156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14"/>
    <w:bookmarkStart w:name="z156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15"/>
    <w:bookmarkStart w:name="z156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6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17"/>
    <w:bookmarkStart w:name="z156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18"/>
    <w:bookmarkStart w:name="z156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118 к указанному приказу:</w:t>
      </w:r>
    </w:p>
    <w:bookmarkEnd w:id="1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69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20"/>
    <w:bookmarkStart w:name="z1570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21"/>
    <w:bookmarkStart w:name="z1571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22"/>
    <w:bookmarkStart w:name="z157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23"/>
    <w:bookmarkStart w:name="z157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24"/>
    <w:bookmarkStart w:name="z1574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25"/>
    <w:bookmarkStart w:name="z157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26"/>
    <w:bookmarkStart w:name="z1576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78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28"/>
    <w:bookmarkStart w:name="z1579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29"/>
    <w:bookmarkStart w:name="z1580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119 к указанному приказу:</w:t>
      </w:r>
    </w:p>
    <w:bookmarkEnd w:id="1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8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31"/>
    <w:bookmarkStart w:name="z158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32"/>
    <w:bookmarkStart w:name="z1584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33"/>
    <w:bookmarkStart w:name="z158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34"/>
    <w:bookmarkStart w:name="z158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35"/>
    <w:bookmarkStart w:name="z158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36"/>
    <w:bookmarkStart w:name="z158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37"/>
    <w:bookmarkStart w:name="z158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91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39"/>
    <w:bookmarkStart w:name="z1592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40"/>
    <w:bookmarkStart w:name="z1593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120 к указанному приказу:</w:t>
      </w:r>
    </w:p>
    <w:bookmarkEnd w:id="1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9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42"/>
    <w:bookmarkStart w:name="z159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43"/>
    <w:bookmarkStart w:name="z159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44"/>
    <w:bookmarkStart w:name="z159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45"/>
    <w:bookmarkStart w:name="z159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46"/>
    <w:bookmarkStart w:name="z160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47"/>
    <w:bookmarkStart w:name="z160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48"/>
    <w:bookmarkStart w:name="z160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04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50"/>
    <w:bookmarkStart w:name="z1605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51"/>
    <w:bookmarkStart w:name="z1606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121 к указанному приказу:</w:t>
      </w:r>
    </w:p>
    <w:bookmarkEnd w:id="1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0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53"/>
    <w:bookmarkStart w:name="z160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54"/>
    <w:bookmarkStart w:name="z161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55"/>
    <w:bookmarkStart w:name="z161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56"/>
    <w:bookmarkStart w:name="z161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57"/>
    <w:bookmarkStart w:name="z161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58"/>
    <w:bookmarkStart w:name="z161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59"/>
    <w:bookmarkStart w:name="z161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1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61"/>
    <w:bookmarkStart w:name="z161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62"/>
    <w:bookmarkStart w:name="z161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122 к указанному приказу:</w:t>
      </w:r>
    </w:p>
    <w:bookmarkEnd w:id="1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21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64"/>
    <w:bookmarkStart w:name="z1622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65"/>
    <w:bookmarkStart w:name="z1623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66"/>
    <w:bookmarkStart w:name="z1624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67"/>
    <w:bookmarkStart w:name="z162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68"/>
    <w:bookmarkStart w:name="z1626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69"/>
    <w:bookmarkStart w:name="z162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70"/>
    <w:bookmarkStart w:name="z162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3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72"/>
    <w:bookmarkStart w:name="z163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73"/>
    <w:bookmarkStart w:name="z163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123 к указанному приказу:</w:t>
      </w:r>
    </w:p>
    <w:bookmarkEnd w:id="1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3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75"/>
    <w:bookmarkStart w:name="z163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76"/>
    <w:bookmarkStart w:name="z163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77"/>
    <w:bookmarkStart w:name="z163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78"/>
    <w:bookmarkStart w:name="z163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79"/>
    <w:bookmarkStart w:name="z163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80"/>
    <w:bookmarkStart w:name="z164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81"/>
    <w:bookmarkStart w:name="z164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4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83"/>
    <w:bookmarkStart w:name="z164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84"/>
    <w:bookmarkStart w:name="z1645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124 к указанному приказу: </w:t>
      </w:r>
    </w:p>
    <w:bookmarkEnd w:id="1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47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86"/>
    <w:bookmarkStart w:name="z1648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87"/>
    <w:bookmarkStart w:name="z1649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88"/>
    <w:bookmarkStart w:name="z1650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389"/>
    <w:bookmarkStart w:name="z1651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390"/>
    <w:bookmarkStart w:name="z1652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391"/>
    <w:bookmarkStart w:name="z1653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392"/>
    <w:bookmarkStart w:name="z1654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5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394"/>
    <w:bookmarkStart w:name="z165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395"/>
    <w:bookmarkStart w:name="z1658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125 к указанному приказу: </w:t>
      </w:r>
    </w:p>
    <w:bookmarkEnd w:id="1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6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397"/>
    <w:bookmarkStart w:name="z1661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398"/>
    <w:bookmarkStart w:name="z166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399"/>
    <w:bookmarkStart w:name="z166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00"/>
    <w:bookmarkStart w:name="z166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01"/>
    <w:bookmarkStart w:name="z1665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02"/>
    <w:bookmarkStart w:name="z1666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03"/>
    <w:bookmarkStart w:name="z1667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69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05"/>
    <w:bookmarkStart w:name="z1670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06"/>
    <w:bookmarkStart w:name="z1671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Бухар-Жыраускому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126 к указанному приказу:</w:t>
      </w:r>
    </w:p>
    <w:bookmarkEnd w:id="1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73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08"/>
    <w:bookmarkStart w:name="z1674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09"/>
    <w:bookmarkStart w:name="z1675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10"/>
    <w:bookmarkStart w:name="z1676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11"/>
    <w:bookmarkStart w:name="z1677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12"/>
    <w:bookmarkStart w:name="z1678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13"/>
    <w:bookmarkStart w:name="z1679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14"/>
    <w:bookmarkStart w:name="z1680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8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16"/>
    <w:bookmarkStart w:name="z168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17"/>
    <w:bookmarkStart w:name="z168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127 к указанному приказу: </w:t>
      </w:r>
    </w:p>
    <w:bookmarkEnd w:id="1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8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19"/>
    <w:bookmarkStart w:name="z168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20"/>
    <w:bookmarkStart w:name="z168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21"/>
    <w:bookmarkStart w:name="z168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22"/>
    <w:bookmarkStart w:name="z169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23"/>
    <w:bookmarkStart w:name="z1691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24"/>
    <w:bookmarkStart w:name="z169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25"/>
    <w:bookmarkStart w:name="z169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9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27"/>
    <w:bookmarkStart w:name="z169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28"/>
    <w:bookmarkStart w:name="z169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128 к указанному приказу: </w:t>
      </w:r>
    </w:p>
    <w:bookmarkEnd w:id="14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9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30"/>
    <w:bookmarkStart w:name="z1700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31"/>
    <w:bookmarkStart w:name="z1701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32"/>
    <w:bookmarkStart w:name="z170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33"/>
    <w:bookmarkStart w:name="z170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34"/>
    <w:bookmarkStart w:name="z170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35"/>
    <w:bookmarkStart w:name="z170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36"/>
    <w:bookmarkStart w:name="z1706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0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38"/>
    <w:bookmarkStart w:name="z1709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39"/>
    <w:bookmarkStart w:name="z171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 Управлении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129 к указанному приказу: </w:t>
      </w:r>
    </w:p>
    <w:bookmarkEnd w:id="1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1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41"/>
    <w:bookmarkStart w:name="z171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42"/>
    <w:bookmarkStart w:name="z171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43"/>
    <w:bookmarkStart w:name="z171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44"/>
    <w:bookmarkStart w:name="z171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45"/>
    <w:bookmarkStart w:name="z171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46"/>
    <w:bookmarkStart w:name="z171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47"/>
    <w:bookmarkStart w:name="z171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2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49"/>
    <w:bookmarkStart w:name="z172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50"/>
    <w:bookmarkStart w:name="z1723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130 к указанному приказу: </w:t>
      </w:r>
    </w:p>
    <w:bookmarkEnd w:id="1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25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52"/>
    <w:bookmarkStart w:name="z1726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53"/>
    <w:bookmarkStart w:name="z1727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54"/>
    <w:bookmarkStart w:name="z1728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55"/>
    <w:bookmarkStart w:name="z1729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56"/>
    <w:bookmarkStart w:name="z1730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57"/>
    <w:bookmarkStart w:name="z1731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58"/>
    <w:bookmarkStart w:name="z1732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34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60"/>
    <w:bookmarkStart w:name="z1735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61"/>
    <w:bookmarkStart w:name="z1736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131 к указанному приказу:</w:t>
      </w:r>
    </w:p>
    <w:bookmarkEnd w:id="1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38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63"/>
    <w:bookmarkStart w:name="z1739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64"/>
    <w:bookmarkStart w:name="z1740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65"/>
    <w:bookmarkStart w:name="z1741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66"/>
    <w:bookmarkStart w:name="z1742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67"/>
    <w:bookmarkStart w:name="z1743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68"/>
    <w:bookmarkStart w:name="z1744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69"/>
    <w:bookmarkStart w:name="z1745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4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71"/>
    <w:bookmarkStart w:name="z174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72"/>
    <w:bookmarkStart w:name="z174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132 к указанному приказу:</w:t>
      </w:r>
    </w:p>
    <w:bookmarkEnd w:id="14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5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1474"/>
    <w:bookmarkStart w:name="z175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75"/>
    <w:bookmarkStart w:name="z175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76"/>
    <w:bookmarkStart w:name="z175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77"/>
    <w:bookmarkStart w:name="z175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78"/>
    <w:bookmarkStart w:name="z175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79"/>
    <w:bookmarkStart w:name="z175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1480"/>
    <w:bookmarkStart w:name="z175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81"/>
    <w:bookmarkStart w:name="z175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1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6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1483"/>
    <w:bookmarkStart w:name="z176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84"/>
    <w:bookmarkStart w:name="z176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133 к указанному приказу: </w:t>
      </w:r>
    </w:p>
    <w:bookmarkEnd w:id="1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65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86"/>
    <w:bookmarkStart w:name="z176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87"/>
    <w:bookmarkStart w:name="z176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488"/>
    <w:bookmarkStart w:name="z176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489"/>
    <w:bookmarkStart w:name="z176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490"/>
    <w:bookmarkStart w:name="z177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491"/>
    <w:bookmarkStart w:name="z177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492"/>
    <w:bookmarkStart w:name="z177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7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94"/>
    <w:bookmarkStart w:name="z177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495"/>
    <w:bookmarkStart w:name="z177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Казахстан.</w:t>
      </w:r>
    </w:p>
    <w:bookmarkEnd w:id="1496"/>
    <w:bookmarkStart w:name="z177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134 к указанному приказу: </w:t>
      </w:r>
    </w:p>
    <w:bookmarkEnd w:id="14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79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498"/>
    <w:bookmarkStart w:name="z1780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499"/>
    <w:bookmarkStart w:name="z1781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00"/>
    <w:bookmarkStart w:name="z1782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01"/>
    <w:bookmarkStart w:name="z1783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02"/>
    <w:bookmarkStart w:name="z1784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03"/>
    <w:bookmarkStart w:name="z1785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04"/>
    <w:bookmarkStart w:name="z1786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8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06"/>
    <w:bookmarkStart w:name="z178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07"/>
    <w:bookmarkStart w:name="z179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135 к указанному приказу:</w:t>
      </w:r>
    </w:p>
    <w:bookmarkEnd w:id="1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92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09"/>
    <w:bookmarkStart w:name="z1793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10"/>
    <w:bookmarkStart w:name="z1794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11"/>
    <w:bookmarkStart w:name="z1795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12"/>
    <w:bookmarkStart w:name="z1796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13"/>
    <w:bookmarkStart w:name="z1797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14"/>
    <w:bookmarkStart w:name="z1798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15"/>
    <w:bookmarkStart w:name="z1799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01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17"/>
    <w:bookmarkStart w:name="z1802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18"/>
    <w:bookmarkStart w:name="z1803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136 к указанному приказу: </w:t>
      </w:r>
    </w:p>
    <w:bookmarkEnd w:id="15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05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20"/>
    <w:bookmarkStart w:name="z1806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21"/>
    <w:bookmarkStart w:name="z1807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22"/>
    <w:bookmarkStart w:name="z1808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23"/>
    <w:bookmarkStart w:name="z1809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24"/>
    <w:bookmarkStart w:name="z1810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25"/>
    <w:bookmarkStart w:name="z1811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26"/>
    <w:bookmarkStart w:name="z1812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1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28"/>
    <w:bookmarkStart w:name="z181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29"/>
    <w:bookmarkStart w:name="z181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137 к указанному приказу: </w:t>
      </w:r>
    </w:p>
    <w:bookmarkEnd w:id="15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1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31"/>
    <w:bookmarkStart w:name="z181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32"/>
    <w:bookmarkStart w:name="z182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33"/>
    <w:bookmarkStart w:name="z182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34"/>
    <w:bookmarkStart w:name="z182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35"/>
    <w:bookmarkStart w:name="z182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36"/>
    <w:bookmarkStart w:name="z182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37"/>
    <w:bookmarkStart w:name="z182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2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39"/>
    <w:bookmarkStart w:name="z182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40"/>
    <w:bookmarkStart w:name="z182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138 к указанному приказу:</w:t>
      </w:r>
    </w:p>
    <w:bookmarkEnd w:id="15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3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42"/>
    <w:bookmarkStart w:name="z183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43"/>
    <w:bookmarkStart w:name="z183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44"/>
    <w:bookmarkStart w:name="z183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45"/>
    <w:bookmarkStart w:name="z183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46"/>
    <w:bookmarkStart w:name="z183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47"/>
    <w:bookmarkStart w:name="z183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48"/>
    <w:bookmarkStart w:name="z183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40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50"/>
    <w:bookmarkStart w:name="z1841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51"/>
    <w:bookmarkStart w:name="z1842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139 к указанному приказу:</w:t>
      </w:r>
    </w:p>
    <w:bookmarkEnd w:id="1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44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53"/>
    <w:bookmarkStart w:name="z1845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54"/>
    <w:bookmarkStart w:name="z1846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55"/>
    <w:bookmarkStart w:name="z1847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56"/>
    <w:bookmarkStart w:name="z1848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57"/>
    <w:bookmarkStart w:name="z1849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58"/>
    <w:bookmarkStart w:name="z1850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59"/>
    <w:bookmarkStart w:name="z1851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53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61"/>
    <w:bookmarkStart w:name="z1854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62"/>
    <w:bookmarkStart w:name="z1855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140 к указанному приказу: </w:t>
      </w:r>
    </w:p>
    <w:bookmarkEnd w:id="15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5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64"/>
    <w:bookmarkStart w:name="z185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65"/>
    <w:bookmarkStart w:name="z185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66"/>
    <w:bookmarkStart w:name="z186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67"/>
    <w:bookmarkStart w:name="z186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68"/>
    <w:bookmarkStart w:name="z186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69"/>
    <w:bookmarkStart w:name="z186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70"/>
    <w:bookmarkStart w:name="z186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66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72"/>
    <w:bookmarkStart w:name="z1867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73"/>
    <w:bookmarkStart w:name="z1868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141 к указанному приказу:</w:t>
      </w:r>
    </w:p>
    <w:bookmarkEnd w:id="15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70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1575"/>
    <w:bookmarkStart w:name="z187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76"/>
    <w:bookmarkStart w:name="z187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77"/>
    <w:bookmarkStart w:name="z187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78"/>
    <w:bookmarkStart w:name="z187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79"/>
    <w:bookmarkStart w:name="z187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80"/>
    <w:bookmarkStart w:name="z1876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1581"/>
    <w:bookmarkStart w:name="z1877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82"/>
    <w:bookmarkStart w:name="z1878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15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8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1584"/>
    <w:bookmarkStart w:name="z188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85"/>
    <w:bookmarkStart w:name="z188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142 к указанному приказу: </w:t>
      </w:r>
    </w:p>
    <w:bookmarkEnd w:id="1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8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87"/>
    <w:bookmarkStart w:name="z188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88"/>
    <w:bookmarkStart w:name="z188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89"/>
    <w:bookmarkStart w:name="z188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90"/>
    <w:bookmarkStart w:name="z188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91"/>
    <w:bookmarkStart w:name="z1889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592"/>
    <w:bookmarkStart w:name="z1890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593"/>
    <w:bookmarkStart w:name="z189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5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9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595"/>
    <w:bookmarkStart w:name="z189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596"/>
    <w:bookmarkStart w:name="z189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143 к указанному приказу:</w:t>
      </w:r>
    </w:p>
    <w:bookmarkEnd w:id="15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9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598"/>
    <w:bookmarkStart w:name="z189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99"/>
    <w:bookmarkStart w:name="z189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00"/>
    <w:bookmarkStart w:name="z190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01"/>
    <w:bookmarkStart w:name="z190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02"/>
    <w:bookmarkStart w:name="z190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03"/>
    <w:bookmarkStart w:name="z190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04"/>
    <w:bookmarkStart w:name="z190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0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06"/>
    <w:bookmarkStart w:name="z190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07"/>
    <w:bookmarkStart w:name="z190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144 к указанному приказу: </w:t>
      </w:r>
    </w:p>
    <w:bookmarkEnd w:id="16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1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09"/>
    <w:bookmarkStart w:name="z191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10"/>
    <w:bookmarkStart w:name="z191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11"/>
    <w:bookmarkStart w:name="z191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12"/>
    <w:bookmarkStart w:name="z191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13"/>
    <w:bookmarkStart w:name="z191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14"/>
    <w:bookmarkStart w:name="z191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15"/>
    <w:bookmarkStart w:name="z191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19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17"/>
    <w:bookmarkStart w:name="z1920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18"/>
    <w:bookmarkStart w:name="z1921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145 к указанному приказу: </w:t>
      </w:r>
    </w:p>
    <w:bookmarkEnd w:id="16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23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20"/>
    <w:bookmarkStart w:name="z1924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21"/>
    <w:bookmarkStart w:name="z1925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22"/>
    <w:bookmarkStart w:name="z1926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23"/>
    <w:bookmarkStart w:name="z1927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24"/>
    <w:bookmarkStart w:name="z1928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25"/>
    <w:bookmarkStart w:name="z1929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26"/>
    <w:bookmarkStart w:name="z1930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3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28"/>
    <w:bookmarkStart w:name="z193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29"/>
    <w:bookmarkStart w:name="z1934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146 к указанному приказу:</w:t>
      </w:r>
    </w:p>
    <w:bookmarkEnd w:id="1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3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31"/>
    <w:bookmarkStart w:name="z1937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32"/>
    <w:bookmarkStart w:name="z1938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33"/>
    <w:bookmarkStart w:name="z193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34"/>
    <w:bookmarkStart w:name="z194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35"/>
    <w:bookmarkStart w:name="z194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36"/>
    <w:bookmarkStart w:name="z194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37"/>
    <w:bookmarkStart w:name="z194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39"/>
    <w:bookmarkStart w:name="z19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40"/>
    <w:bookmarkStart w:name="z19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147 к указанному приказу:</w:t>
      </w:r>
    </w:p>
    <w:bookmarkEnd w:id="16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49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42"/>
    <w:bookmarkStart w:name="z195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43"/>
    <w:bookmarkStart w:name="z195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44"/>
    <w:bookmarkStart w:name="z195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45"/>
    <w:bookmarkStart w:name="z195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46"/>
    <w:bookmarkStart w:name="z1954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47"/>
    <w:bookmarkStart w:name="z1955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48"/>
    <w:bookmarkStart w:name="z1956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5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50"/>
    <w:bookmarkStart w:name="z195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51"/>
    <w:bookmarkStart w:name="z196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148 к указанному приказу:</w:t>
      </w:r>
    </w:p>
    <w:bookmarkEnd w:id="1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62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53"/>
    <w:bookmarkStart w:name="z1963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54"/>
    <w:bookmarkStart w:name="z1964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55"/>
    <w:bookmarkStart w:name="z1965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56"/>
    <w:bookmarkStart w:name="z1966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57"/>
    <w:bookmarkStart w:name="z1967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58"/>
    <w:bookmarkStart w:name="z1968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59"/>
    <w:bookmarkStart w:name="z1969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71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61"/>
    <w:bookmarkStart w:name="z197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62"/>
    <w:bookmarkStart w:name="z197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149 к указанному приказу: </w:t>
      </w:r>
    </w:p>
    <w:bookmarkEnd w:id="1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75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64"/>
    <w:bookmarkStart w:name="z1976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65"/>
    <w:bookmarkStart w:name="z1977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66"/>
    <w:bookmarkStart w:name="z197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67"/>
    <w:bookmarkStart w:name="z1979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68"/>
    <w:bookmarkStart w:name="z198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69"/>
    <w:bookmarkStart w:name="z1981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70"/>
    <w:bookmarkStart w:name="z1982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8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72"/>
    <w:bookmarkStart w:name="z198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73"/>
    <w:bookmarkStart w:name="z198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150 к указанному приказу:</w:t>
      </w:r>
    </w:p>
    <w:bookmarkEnd w:id="1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88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75"/>
    <w:bookmarkStart w:name="z1989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76"/>
    <w:bookmarkStart w:name="z1990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77"/>
    <w:bookmarkStart w:name="z1991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78"/>
    <w:bookmarkStart w:name="z1992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79"/>
    <w:bookmarkStart w:name="z1993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80"/>
    <w:bookmarkStart w:name="z1994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81"/>
    <w:bookmarkStart w:name="z1995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97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83"/>
    <w:bookmarkStart w:name="z1998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84"/>
    <w:bookmarkStart w:name="z1999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151 к указанному приказу:</w:t>
      </w:r>
    </w:p>
    <w:bookmarkEnd w:id="16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01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686"/>
    <w:bookmarkStart w:name="z2002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87"/>
    <w:bookmarkStart w:name="z2003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88"/>
    <w:bookmarkStart w:name="z2004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689"/>
    <w:bookmarkStart w:name="z2005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690"/>
    <w:bookmarkStart w:name="z2006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691"/>
    <w:bookmarkStart w:name="z2007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692"/>
    <w:bookmarkStart w:name="z2008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693"/>
    <w:bookmarkStart w:name="z2009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6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1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695"/>
    <w:bookmarkStart w:name="z201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696"/>
    <w:bookmarkStart w:name="z201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152 к указанному приказу:</w:t>
      </w:r>
    </w:p>
    <w:bookmarkEnd w:id="16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1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698"/>
    <w:bookmarkStart w:name="z201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699"/>
    <w:bookmarkStart w:name="z201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00"/>
    <w:bookmarkStart w:name="z201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01"/>
    <w:bookmarkStart w:name="z201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02"/>
    <w:bookmarkStart w:name="z202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03"/>
    <w:bookmarkStart w:name="z202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04"/>
    <w:bookmarkStart w:name="z202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24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06"/>
    <w:bookmarkStart w:name="z2025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07"/>
    <w:bookmarkStart w:name="z2026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153 к указанному приказу:</w:t>
      </w:r>
    </w:p>
    <w:bookmarkEnd w:id="17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28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09"/>
    <w:bookmarkStart w:name="z2029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10"/>
    <w:bookmarkStart w:name="z2030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11"/>
    <w:bookmarkStart w:name="z2031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12"/>
    <w:bookmarkStart w:name="z2032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13"/>
    <w:bookmarkStart w:name="z2033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14"/>
    <w:bookmarkStart w:name="z2034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15"/>
    <w:bookmarkStart w:name="z2035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37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17"/>
    <w:bookmarkStart w:name="z2038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18"/>
    <w:bookmarkStart w:name="z203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154 к указанному приказу:</w:t>
      </w:r>
    </w:p>
    <w:bookmarkEnd w:id="17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4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20"/>
    <w:bookmarkStart w:name="z204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21"/>
    <w:bookmarkStart w:name="z204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22"/>
    <w:bookmarkStart w:name="z204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23"/>
    <w:bookmarkStart w:name="z204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24"/>
    <w:bookmarkStart w:name="z204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25"/>
    <w:bookmarkStart w:name="z204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26"/>
    <w:bookmarkStart w:name="z204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50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28"/>
    <w:bookmarkStart w:name="z2051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29"/>
    <w:bookmarkStart w:name="z2052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155 к указанному приказу:</w:t>
      </w:r>
    </w:p>
    <w:bookmarkEnd w:id="17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54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31"/>
    <w:bookmarkStart w:name="z2055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32"/>
    <w:bookmarkStart w:name="z205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33"/>
    <w:bookmarkStart w:name="z2057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34"/>
    <w:bookmarkStart w:name="z2058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35"/>
    <w:bookmarkStart w:name="z205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36"/>
    <w:bookmarkStart w:name="z206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37"/>
    <w:bookmarkStart w:name="z206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63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39"/>
    <w:bookmarkStart w:name="z2064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40"/>
    <w:bookmarkStart w:name="z2065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156 к указанному приказу: </w:t>
      </w:r>
    </w:p>
    <w:bookmarkEnd w:id="17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67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42"/>
    <w:bookmarkStart w:name="z2068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43"/>
    <w:bookmarkStart w:name="z2069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44"/>
    <w:bookmarkStart w:name="z2070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45"/>
    <w:bookmarkStart w:name="z2071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46"/>
    <w:bookmarkStart w:name="z2072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47"/>
    <w:bookmarkStart w:name="z2073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48"/>
    <w:bookmarkStart w:name="z2074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7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50"/>
    <w:bookmarkStart w:name="z207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51"/>
    <w:bookmarkStart w:name="z207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157 к указанному приказу: </w:t>
      </w:r>
    </w:p>
    <w:bookmarkEnd w:id="17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8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53"/>
    <w:bookmarkStart w:name="z208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54"/>
    <w:bookmarkStart w:name="z208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55"/>
    <w:bookmarkStart w:name="z208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56"/>
    <w:bookmarkStart w:name="z208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57"/>
    <w:bookmarkStart w:name="z208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58"/>
    <w:bookmarkStart w:name="z208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59"/>
    <w:bookmarkStart w:name="z208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89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61"/>
    <w:bookmarkStart w:name="z2090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62"/>
    <w:bookmarkStart w:name="z2091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158 к указанному приказу: </w:t>
      </w:r>
    </w:p>
    <w:bookmarkEnd w:id="17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9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64"/>
    <w:bookmarkStart w:name="z209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65"/>
    <w:bookmarkStart w:name="z209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66"/>
    <w:bookmarkStart w:name="z209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67"/>
    <w:bookmarkStart w:name="z209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68"/>
    <w:bookmarkStart w:name="z209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69"/>
    <w:bookmarkStart w:name="z209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70"/>
    <w:bookmarkStart w:name="z210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02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72"/>
    <w:bookmarkStart w:name="z2103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73"/>
    <w:bookmarkStart w:name="z2104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159 к указанному приказу:</w:t>
      </w:r>
    </w:p>
    <w:bookmarkEnd w:id="17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06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75"/>
    <w:bookmarkStart w:name="z2107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76"/>
    <w:bookmarkStart w:name="z2108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77"/>
    <w:bookmarkStart w:name="z2109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78"/>
    <w:bookmarkStart w:name="z2110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79"/>
    <w:bookmarkStart w:name="z2111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80"/>
    <w:bookmarkStart w:name="z2112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81"/>
    <w:bookmarkStart w:name="z211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15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83"/>
    <w:bookmarkStart w:name="z2116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84"/>
    <w:bookmarkStart w:name="z2117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160 к указанному приказу:</w:t>
      </w:r>
    </w:p>
    <w:bookmarkEnd w:id="17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1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86"/>
    <w:bookmarkStart w:name="z212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87"/>
    <w:bookmarkStart w:name="z212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88"/>
    <w:bookmarkStart w:name="z212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789"/>
    <w:bookmarkStart w:name="z212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790"/>
    <w:bookmarkStart w:name="z2124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791"/>
    <w:bookmarkStart w:name="z2125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792"/>
    <w:bookmarkStart w:name="z2126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7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28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94"/>
    <w:bookmarkStart w:name="z2129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795"/>
    <w:bookmarkStart w:name="z2130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161 к указанному приказу:</w:t>
      </w:r>
    </w:p>
    <w:bookmarkEnd w:id="17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32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797"/>
    <w:bookmarkStart w:name="z2133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798"/>
    <w:bookmarkStart w:name="z2134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799"/>
    <w:bookmarkStart w:name="z2135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00"/>
    <w:bookmarkStart w:name="z2136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01"/>
    <w:bookmarkStart w:name="z2137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02"/>
    <w:bookmarkStart w:name="z2138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03"/>
    <w:bookmarkStart w:name="z2139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4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05"/>
    <w:bookmarkStart w:name="z214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06"/>
    <w:bookmarkStart w:name="z214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162 к указанному приказу:</w:t>
      </w:r>
    </w:p>
    <w:bookmarkEnd w:id="18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45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1808"/>
    <w:bookmarkStart w:name="z2146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09"/>
    <w:bookmarkStart w:name="z2147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10"/>
    <w:bookmarkStart w:name="z2148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11"/>
    <w:bookmarkStart w:name="z2149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12"/>
    <w:bookmarkStart w:name="z2150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13"/>
    <w:bookmarkStart w:name="z2151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1814"/>
    <w:bookmarkStart w:name="z2152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15"/>
    <w:bookmarkStart w:name="z2153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18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55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1817"/>
    <w:bookmarkStart w:name="z2156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18"/>
    <w:bookmarkStart w:name="z2157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163 к указанному приказу:</w:t>
      </w:r>
    </w:p>
    <w:bookmarkEnd w:id="18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59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820"/>
    <w:bookmarkStart w:name="z2160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21"/>
    <w:bookmarkStart w:name="z2161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22"/>
    <w:bookmarkStart w:name="z2162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23"/>
    <w:bookmarkStart w:name="z2163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24"/>
    <w:bookmarkStart w:name="z2164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25"/>
    <w:bookmarkStart w:name="z2165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26"/>
    <w:bookmarkStart w:name="z2166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6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28"/>
    <w:bookmarkStart w:name="z216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29"/>
    <w:bookmarkStart w:name="z217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164 к указанному приказу:</w:t>
      </w:r>
    </w:p>
    <w:bookmarkEnd w:id="18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72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831"/>
    <w:bookmarkStart w:name="z2173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32"/>
    <w:bookmarkStart w:name="z217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33"/>
    <w:bookmarkStart w:name="z217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34"/>
    <w:bookmarkStart w:name="z217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35"/>
    <w:bookmarkStart w:name="z217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36"/>
    <w:bookmarkStart w:name="z217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37"/>
    <w:bookmarkStart w:name="z217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81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39"/>
    <w:bookmarkStart w:name="z2182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40"/>
    <w:bookmarkStart w:name="z2183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165 к указанному приказу:</w:t>
      </w:r>
    </w:p>
    <w:bookmarkEnd w:id="18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85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842"/>
    <w:bookmarkStart w:name="z2186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43"/>
    <w:bookmarkStart w:name="z2187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44"/>
    <w:bookmarkStart w:name="z2188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45"/>
    <w:bookmarkStart w:name="z2189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46"/>
    <w:bookmarkStart w:name="z2190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47"/>
    <w:bookmarkStart w:name="z2191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48"/>
    <w:bookmarkStart w:name="z2192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94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50"/>
    <w:bookmarkStart w:name="z2195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51"/>
    <w:bookmarkStart w:name="z2196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166 к указанному приказу:</w:t>
      </w:r>
    </w:p>
    <w:bookmarkEnd w:id="18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98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853"/>
    <w:bookmarkStart w:name="z2199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54"/>
    <w:bookmarkStart w:name="z2200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55"/>
    <w:bookmarkStart w:name="z2201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56"/>
    <w:bookmarkStart w:name="z2202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57"/>
    <w:bookmarkStart w:name="z2203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58"/>
    <w:bookmarkStart w:name="z2204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59"/>
    <w:bookmarkStart w:name="z2205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0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61"/>
    <w:bookmarkStart w:name="z220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62"/>
    <w:bookmarkStart w:name="z220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167 к указанному приказу:</w:t>
      </w:r>
    </w:p>
    <w:bookmarkEnd w:id="18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1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864"/>
    <w:bookmarkStart w:name="z221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65"/>
    <w:bookmarkStart w:name="z2213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66"/>
    <w:bookmarkStart w:name="z2214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67"/>
    <w:bookmarkStart w:name="z221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68"/>
    <w:bookmarkStart w:name="z2216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69"/>
    <w:bookmarkStart w:name="z2217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70"/>
    <w:bookmarkStart w:name="z2218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20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72"/>
    <w:bookmarkStart w:name="z2221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73"/>
    <w:bookmarkStart w:name="z2222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168 к указанному приказу:</w:t>
      </w:r>
    </w:p>
    <w:bookmarkEnd w:id="18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24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875"/>
    <w:bookmarkStart w:name="z2225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76"/>
    <w:bookmarkStart w:name="z2226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77"/>
    <w:bookmarkStart w:name="z2227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78"/>
    <w:bookmarkStart w:name="z2228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79"/>
    <w:bookmarkStart w:name="z2229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80"/>
    <w:bookmarkStart w:name="z2230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81"/>
    <w:bookmarkStart w:name="z2231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33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83"/>
    <w:bookmarkStart w:name="z2234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84"/>
    <w:bookmarkStart w:name="z2235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169 к указанному приказу:</w:t>
      </w:r>
    </w:p>
    <w:bookmarkEnd w:id="1885"/>
    <w:bookmarkStart w:name="z2236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886"/>
    <w:bookmarkStart w:name="z2237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887"/>
    <w:bookmarkStart w:name="z2238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888"/>
    <w:bookmarkStart w:name="z2239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889"/>
    <w:bookmarkStart w:name="z2240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890"/>
    <w:bookmarkStart w:name="z2241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891"/>
    <w:bookmarkStart w:name="z2242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892"/>
    <w:bookmarkStart w:name="z2243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893"/>
    <w:bookmarkStart w:name="z2244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894"/>
    <w:bookmarkStart w:name="z2245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895"/>
    <w:bookmarkStart w:name="z2246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896"/>
    <w:bookmarkStart w:name="z2247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897"/>
    <w:bookmarkStart w:name="z2248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"Морпорт Актау"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170 к указанному приказу:</w:t>
      </w:r>
    </w:p>
    <w:bookmarkEnd w:id="1898"/>
    <w:bookmarkStart w:name="z2249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899"/>
    <w:bookmarkStart w:name="z2250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00"/>
    <w:bookmarkStart w:name="z2251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01"/>
    <w:bookmarkStart w:name="z2252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02"/>
    <w:bookmarkStart w:name="z2253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03"/>
    <w:bookmarkStart w:name="z2254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04"/>
    <w:bookmarkStart w:name="z2255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05"/>
    <w:bookmarkStart w:name="z2256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прослеживаемости;";</w:t>
      </w:r>
    </w:p>
    <w:bookmarkEnd w:id="1906"/>
    <w:bookmarkStart w:name="z2257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07"/>
    <w:bookmarkStart w:name="z2258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908"/>
    <w:bookmarkStart w:name="z2259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09"/>
    <w:bookmarkStart w:name="z2260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10"/>
    <w:bookmarkStart w:name="z2261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171 к указанному приказу:</w:t>
      </w:r>
    </w:p>
    <w:bookmarkEnd w:id="1911"/>
    <w:bookmarkStart w:name="z2262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912"/>
    <w:bookmarkStart w:name="z2263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1913"/>
    <w:bookmarkStart w:name="z2264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14"/>
    <w:bookmarkStart w:name="z2265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15"/>
    <w:bookmarkStart w:name="z2266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16"/>
    <w:bookmarkStart w:name="z2267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17"/>
    <w:bookmarkStart w:name="z2268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18"/>
    <w:bookmarkStart w:name="z2269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прослеживаемости;";</w:t>
      </w:r>
    </w:p>
    <w:bookmarkEnd w:id="1919"/>
    <w:bookmarkStart w:name="z2270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20"/>
    <w:bookmarkStart w:name="z2271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</w:t>
      </w:r>
    </w:p>
    <w:bookmarkEnd w:id="1921"/>
    <w:bookmarkStart w:name="z2272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922"/>
    <w:bookmarkStart w:name="z2273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1923"/>
    <w:bookmarkStart w:name="z2274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24"/>
    <w:bookmarkStart w:name="z2275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172 к указанному приказу:</w:t>
      </w:r>
    </w:p>
    <w:bookmarkEnd w:id="1925"/>
    <w:bookmarkStart w:name="z2276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926"/>
    <w:bookmarkStart w:name="z2277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27"/>
    <w:bookmarkStart w:name="z2278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28"/>
    <w:bookmarkStart w:name="z2279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29"/>
    <w:bookmarkStart w:name="z2280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30"/>
    <w:bookmarkStart w:name="z2281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31"/>
    <w:bookmarkStart w:name="z2282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32"/>
    <w:bookmarkStart w:name="z2283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1933"/>
    <w:bookmarkStart w:name="z2284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34"/>
    <w:bookmarkStart w:name="z2285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935"/>
    <w:bookmarkStart w:name="z2286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36"/>
    <w:bookmarkStart w:name="z2287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37"/>
    <w:bookmarkStart w:name="z2288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173 к указанному приказу:</w:t>
      </w:r>
    </w:p>
    <w:bookmarkEnd w:id="1938"/>
    <w:bookmarkStart w:name="z2289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939"/>
    <w:bookmarkStart w:name="z2290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40"/>
    <w:bookmarkStart w:name="z2291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41"/>
    <w:bookmarkStart w:name="z2292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42"/>
    <w:bookmarkStart w:name="z2293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43"/>
    <w:bookmarkStart w:name="z2294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44"/>
    <w:bookmarkStart w:name="z2295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45"/>
    <w:bookmarkStart w:name="z229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1946"/>
    <w:bookmarkStart w:name="z229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47"/>
    <w:bookmarkStart w:name="z229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948"/>
    <w:bookmarkStart w:name="z229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49"/>
    <w:bookmarkStart w:name="z2300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50"/>
    <w:bookmarkStart w:name="z2301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174 к указанному приказу:</w:t>
      </w:r>
    </w:p>
    <w:bookmarkEnd w:id="1951"/>
    <w:bookmarkStart w:name="z2302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952"/>
    <w:bookmarkStart w:name="z2303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53"/>
    <w:bookmarkStart w:name="z2304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54"/>
    <w:bookmarkStart w:name="z2305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55"/>
    <w:bookmarkStart w:name="z2306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56"/>
    <w:bookmarkStart w:name="z2307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57"/>
    <w:bookmarkStart w:name="z2308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58"/>
    <w:bookmarkStart w:name="z2309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1959"/>
    <w:bookmarkStart w:name="z2310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60"/>
    <w:bookmarkStart w:name="z2311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961"/>
    <w:bookmarkStart w:name="z2312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62"/>
    <w:bookmarkStart w:name="z2313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63"/>
    <w:bookmarkStart w:name="z2314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175 к указанному приказу:</w:t>
      </w:r>
    </w:p>
    <w:bookmarkEnd w:id="1964"/>
    <w:bookmarkStart w:name="z2315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965"/>
    <w:bookmarkStart w:name="z2316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66"/>
    <w:bookmarkStart w:name="z2317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67"/>
    <w:bookmarkStart w:name="z2318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68"/>
    <w:bookmarkStart w:name="z2319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69"/>
    <w:bookmarkStart w:name="z2320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70"/>
    <w:bookmarkStart w:name="z2321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71"/>
    <w:bookmarkStart w:name="z2322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1972"/>
    <w:bookmarkStart w:name="z2323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73"/>
    <w:bookmarkStart w:name="z2324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974"/>
    <w:bookmarkStart w:name="z2325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75"/>
    <w:bookmarkStart w:name="z2326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76"/>
    <w:bookmarkStart w:name="z2327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176 к указанному приказу:</w:t>
      </w:r>
    </w:p>
    <w:bookmarkEnd w:id="1977"/>
    <w:bookmarkStart w:name="z2328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978"/>
    <w:bookmarkStart w:name="z2329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79"/>
    <w:bookmarkStart w:name="z2330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80"/>
    <w:bookmarkStart w:name="z2331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81"/>
    <w:bookmarkStart w:name="z2332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82"/>
    <w:bookmarkStart w:name="z2333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83"/>
    <w:bookmarkStart w:name="z2334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84"/>
    <w:bookmarkStart w:name="z2335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1985"/>
    <w:bookmarkStart w:name="z2336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86"/>
    <w:bookmarkStart w:name="z2337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1987"/>
    <w:bookmarkStart w:name="z2338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88"/>
    <w:bookmarkStart w:name="z2339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1989"/>
    <w:bookmarkStart w:name="z2340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177 к указанному приказу:</w:t>
      </w:r>
    </w:p>
    <w:bookmarkEnd w:id="1990"/>
    <w:bookmarkStart w:name="z2341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1991"/>
    <w:bookmarkStart w:name="z2342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1992"/>
    <w:bookmarkStart w:name="z2343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993"/>
    <w:bookmarkStart w:name="z2344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994"/>
    <w:bookmarkStart w:name="z2345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995"/>
    <w:bookmarkStart w:name="z2346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996"/>
    <w:bookmarkStart w:name="z2347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1997"/>
    <w:bookmarkStart w:name="z2348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1998"/>
    <w:bookmarkStart w:name="z2349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1999"/>
    <w:bookmarkStart w:name="z2350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000"/>
    <w:bookmarkStart w:name="z2351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01"/>
    <w:bookmarkStart w:name="z2352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02"/>
    <w:bookmarkStart w:name="z2353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178 к указанному приказу:</w:t>
      </w:r>
    </w:p>
    <w:bookmarkEnd w:id="2003"/>
    <w:bookmarkStart w:name="z2354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004"/>
    <w:bookmarkStart w:name="z2355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05"/>
    <w:bookmarkStart w:name="z2356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06"/>
    <w:bookmarkStart w:name="z2357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07"/>
    <w:bookmarkStart w:name="z2358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08"/>
    <w:bookmarkStart w:name="z2359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09"/>
    <w:bookmarkStart w:name="z2360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10"/>
    <w:bookmarkStart w:name="z2361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011"/>
    <w:bookmarkStart w:name="z2362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12"/>
    <w:bookmarkStart w:name="z2363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013"/>
    <w:bookmarkStart w:name="z2364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14"/>
    <w:bookmarkStart w:name="z2365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15"/>
    <w:bookmarkStart w:name="z2366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179 к указанному приказу:</w:t>
      </w:r>
    </w:p>
    <w:bookmarkEnd w:id="20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68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17"/>
    <w:bookmarkStart w:name="z2369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18"/>
    <w:bookmarkStart w:name="z2370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19"/>
    <w:bookmarkStart w:name="z2371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20"/>
    <w:bookmarkStart w:name="z2372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21"/>
    <w:bookmarkStart w:name="z2373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22"/>
    <w:bookmarkStart w:name="z2374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023"/>
    <w:bookmarkStart w:name="z2375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77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25"/>
    <w:bookmarkStart w:name="z2378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26"/>
    <w:bookmarkStart w:name="z2379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180 к указанному приказу:</w:t>
      </w:r>
    </w:p>
    <w:bookmarkEnd w:id="20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81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28"/>
    <w:bookmarkStart w:name="z2382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29"/>
    <w:bookmarkStart w:name="z2383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30"/>
    <w:bookmarkStart w:name="z2384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31"/>
    <w:bookmarkStart w:name="z2385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32"/>
    <w:bookmarkStart w:name="z2386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33"/>
    <w:bookmarkStart w:name="z2387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034"/>
    <w:bookmarkStart w:name="z2388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90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36"/>
    <w:bookmarkStart w:name="z2391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37"/>
    <w:bookmarkStart w:name="z2392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181 к указанному приказу:</w:t>
      </w:r>
    </w:p>
    <w:bookmarkEnd w:id="2038"/>
    <w:bookmarkStart w:name="z2393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039"/>
    <w:bookmarkStart w:name="z2394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40"/>
    <w:bookmarkStart w:name="z2395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41"/>
    <w:bookmarkStart w:name="z2396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42"/>
    <w:bookmarkStart w:name="z2397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43"/>
    <w:bookmarkStart w:name="z2398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44"/>
    <w:bookmarkStart w:name="z2399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45"/>
    <w:bookmarkStart w:name="z2400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046"/>
    <w:bookmarkStart w:name="z2401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47"/>
    <w:bookmarkStart w:name="z2402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048"/>
    <w:bookmarkStart w:name="z2403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49"/>
    <w:bookmarkStart w:name="z2404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50"/>
    <w:bookmarkStart w:name="z2405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182 к указанному приказу:</w:t>
      </w:r>
    </w:p>
    <w:bookmarkEnd w:id="2051"/>
    <w:bookmarkStart w:name="z2406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052"/>
    <w:bookmarkStart w:name="z2407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53"/>
    <w:bookmarkStart w:name="z2408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54"/>
    <w:bookmarkStart w:name="z2409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55"/>
    <w:bookmarkStart w:name="z2410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56"/>
    <w:bookmarkStart w:name="z2411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57"/>
    <w:bookmarkStart w:name="z2412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58"/>
    <w:bookmarkStart w:name="z2413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059"/>
    <w:bookmarkStart w:name="z2414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60"/>
    <w:bookmarkStart w:name="z2415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061"/>
    <w:bookmarkStart w:name="z2416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62"/>
    <w:bookmarkStart w:name="z2417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63"/>
    <w:bookmarkStart w:name="z2418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183 к указанному приказу:</w:t>
      </w:r>
    </w:p>
    <w:bookmarkEnd w:id="2064"/>
    <w:bookmarkStart w:name="z2419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065"/>
    <w:bookmarkStart w:name="z2420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66"/>
    <w:bookmarkStart w:name="z2421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67"/>
    <w:bookmarkStart w:name="z2422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68"/>
    <w:bookmarkStart w:name="z2423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69"/>
    <w:bookmarkStart w:name="z2424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70"/>
    <w:bookmarkStart w:name="z2425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71"/>
    <w:bookmarkStart w:name="z2426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072"/>
    <w:bookmarkStart w:name="z2427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73"/>
    <w:bookmarkStart w:name="z2428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074"/>
    <w:bookmarkStart w:name="z2429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75"/>
    <w:bookmarkStart w:name="z2430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76"/>
    <w:bookmarkStart w:name="z2431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184 к указанному приказу:</w:t>
      </w:r>
    </w:p>
    <w:bookmarkEnd w:id="2077"/>
    <w:bookmarkStart w:name="z2432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078"/>
    <w:bookmarkStart w:name="z2433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079"/>
    <w:bookmarkStart w:name="z2434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80"/>
    <w:bookmarkStart w:name="z2435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81"/>
    <w:bookmarkStart w:name="z2436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82"/>
    <w:bookmarkStart w:name="z2437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83"/>
    <w:bookmarkStart w:name="z2438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084"/>
    <w:bookmarkStart w:name="z2439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085"/>
    <w:bookmarkStart w:name="z2440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86"/>
    <w:bookmarkStart w:name="z2441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087"/>
    <w:bookmarkStart w:name="z2442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088"/>
    <w:bookmarkStart w:name="z2443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089"/>
    <w:bookmarkStart w:name="z2444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185 к указанному приказу:</w:t>
      </w:r>
    </w:p>
    <w:bookmarkEnd w:id="2090"/>
    <w:bookmarkStart w:name="z2445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091"/>
    <w:bookmarkStart w:name="z2446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2092"/>
    <w:bookmarkStart w:name="z2447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093"/>
    <w:bookmarkStart w:name="z2448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094"/>
    <w:bookmarkStart w:name="z2449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095"/>
    <w:bookmarkStart w:name="z2450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096"/>
    <w:bookmarkStart w:name="z2451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в пределах компетенции маркировки и прослеживаемости товаров в соответствии с утвержденными порядками;</w:t>
      </w:r>
    </w:p>
    <w:bookmarkEnd w:id="2097"/>
    <w:bookmarkStart w:name="z2452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2098"/>
    <w:bookmarkStart w:name="z2453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099"/>
    <w:bookmarkStart w:name="z2454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</w:t>
      </w:r>
    </w:p>
    <w:bookmarkEnd w:id="2100"/>
    <w:bookmarkStart w:name="z2455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101"/>
    <w:bookmarkStart w:name="z2456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2102"/>
    <w:bookmarkStart w:name="z2457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03"/>
    <w:bookmarkStart w:name="z2458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Кызылжарскому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186 к указанному приказу:</w:t>
      </w:r>
    </w:p>
    <w:bookmarkEnd w:id="2104"/>
    <w:bookmarkStart w:name="z2459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05"/>
    <w:bookmarkStart w:name="z2460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06"/>
    <w:bookmarkStart w:name="z2461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07"/>
    <w:bookmarkStart w:name="z2462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08"/>
    <w:bookmarkStart w:name="z2463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09"/>
    <w:bookmarkStart w:name="z2464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10"/>
    <w:bookmarkStart w:name="z2465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11"/>
    <w:bookmarkStart w:name="z2466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112"/>
    <w:bookmarkStart w:name="z2467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13"/>
    <w:bookmarkStart w:name="z2468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114"/>
    <w:bookmarkStart w:name="z2469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115"/>
    <w:bookmarkStart w:name="z2470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16"/>
    <w:bookmarkStart w:name="z2471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району имени Магжана Жумабаева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187 к указанному приказу:</w:t>
      </w:r>
    </w:p>
    <w:bookmarkEnd w:id="2117"/>
    <w:bookmarkStart w:name="z2472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18"/>
    <w:bookmarkStart w:name="z2473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19"/>
    <w:bookmarkStart w:name="z2474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20"/>
    <w:bookmarkStart w:name="z2475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21"/>
    <w:bookmarkStart w:name="z2476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22"/>
    <w:bookmarkStart w:name="z2477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23"/>
    <w:bookmarkStart w:name="z2478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24"/>
    <w:bookmarkStart w:name="z2479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125"/>
    <w:bookmarkStart w:name="z2480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26"/>
    <w:bookmarkStart w:name="z2481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127"/>
    <w:bookmarkStart w:name="z2482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128"/>
    <w:bookmarkStart w:name="z2483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29"/>
    <w:bookmarkStart w:name="z2484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Жамбылскому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188 к указанному приказу:</w:t>
      </w:r>
    </w:p>
    <w:bookmarkEnd w:id="2130"/>
    <w:bookmarkStart w:name="z2485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31"/>
    <w:bookmarkStart w:name="z2486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32"/>
    <w:bookmarkStart w:name="z2487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33"/>
    <w:bookmarkStart w:name="z2488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34"/>
    <w:bookmarkStart w:name="z2489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35"/>
    <w:bookmarkStart w:name="z2490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36"/>
    <w:bookmarkStart w:name="z2491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37"/>
    <w:bookmarkStart w:name="z2492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138"/>
    <w:bookmarkStart w:name="z2493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39"/>
    <w:bookmarkStart w:name="z2494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140"/>
    <w:bookmarkStart w:name="z2495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141"/>
    <w:bookmarkStart w:name="z2496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42"/>
    <w:bookmarkStart w:name="z2497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189 к указанному приказу:</w:t>
      </w:r>
    </w:p>
    <w:bookmarkEnd w:id="2143"/>
    <w:bookmarkStart w:name="z2498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44"/>
    <w:bookmarkStart w:name="z2499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45"/>
    <w:bookmarkStart w:name="z2500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46"/>
    <w:bookmarkStart w:name="z2501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47"/>
    <w:bookmarkStart w:name="z2502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48"/>
    <w:bookmarkStart w:name="z2503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49"/>
    <w:bookmarkStart w:name="z2504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50"/>
    <w:bookmarkStart w:name="z2505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151"/>
    <w:bookmarkStart w:name="z2506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52"/>
    <w:bookmarkStart w:name="z2507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153"/>
    <w:bookmarkStart w:name="z2508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154"/>
    <w:bookmarkStart w:name="z2509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55"/>
    <w:bookmarkStart w:name="z2510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Мамлютскому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190 к указанному приказу:</w:t>
      </w:r>
    </w:p>
    <w:bookmarkEnd w:id="2156"/>
    <w:bookmarkStart w:name="z2511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57"/>
    <w:bookmarkStart w:name="z2512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58"/>
    <w:bookmarkStart w:name="z2513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59"/>
    <w:bookmarkStart w:name="z2514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60"/>
    <w:bookmarkStart w:name="z2515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61"/>
    <w:bookmarkStart w:name="z2516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62"/>
    <w:bookmarkStart w:name="z2517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63"/>
    <w:bookmarkStart w:name="z2518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164"/>
    <w:bookmarkStart w:name="z2519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65"/>
    <w:bookmarkStart w:name="z2520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166"/>
    <w:bookmarkStart w:name="z2521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167"/>
    <w:bookmarkStart w:name="z2522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68"/>
    <w:bookmarkStart w:name="z2523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району Шал акына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191 к указанному приказу:</w:t>
      </w:r>
    </w:p>
    <w:bookmarkEnd w:id="2169"/>
    <w:bookmarkStart w:name="z2524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70"/>
    <w:bookmarkStart w:name="z2525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71"/>
    <w:bookmarkStart w:name="z2526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72"/>
    <w:bookmarkStart w:name="z2527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73"/>
    <w:bookmarkStart w:name="z2528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74"/>
    <w:bookmarkStart w:name="z2529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75"/>
    <w:bookmarkStart w:name="z2530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76"/>
    <w:bookmarkStart w:name="z2531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177"/>
    <w:bookmarkStart w:name="z2532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78"/>
    <w:bookmarkStart w:name="z2533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179"/>
    <w:bookmarkStart w:name="z2534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180"/>
    <w:bookmarkStart w:name="z2535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81"/>
    <w:bookmarkStart w:name="z2536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Аккайынскому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192 к указанному приказу:</w:t>
      </w:r>
    </w:p>
    <w:bookmarkEnd w:id="2182"/>
    <w:bookmarkStart w:name="z2537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83"/>
    <w:bookmarkStart w:name="z2538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84"/>
    <w:bookmarkStart w:name="z2539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85"/>
    <w:bookmarkStart w:name="z2540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86"/>
    <w:bookmarkStart w:name="z2541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187"/>
    <w:bookmarkStart w:name="z2542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188"/>
    <w:bookmarkStart w:name="z2543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189"/>
    <w:bookmarkStart w:name="z2544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190"/>
    <w:bookmarkStart w:name="z2545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191"/>
    <w:bookmarkStart w:name="z2546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192"/>
    <w:bookmarkStart w:name="z2547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193"/>
    <w:bookmarkStart w:name="z2548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194"/>
    <w:bookmarkStart w:name="z2549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Тимирязевскому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193 к указанному приказу:</w:t>
      </w:r>
    </w:p>
    <w:bookmarkEnd w:id="2195"/>
    <w:bookmarkStart w:name="z2550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196"/>
    <w:bookmarkStart w:name="z2551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197"/>
    <w:bookmarkStart w:name="z2552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198"/>
    <w:bookmarkStart w:name="z2553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199"/>
    <w:bookmarkStart w:name="z2554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00"/>
    <w:bookmarkStart w:name="z2555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01"/>
    <w:bookmarkStart w:name="z2556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02"/>
    <w:bookmarkStart w:name="z2557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203"/>
    <w:bookmarkStart w:name="z2558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04"/>
    <w:bookmarkStart w:name="z2559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205"/>
    <w:bookmarkStart w:name="z2560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06"/>
    <w:bookmarkStart w:name="z2561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07"/>
    <w:bookmarkStart w:name="z2562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Айыртаускому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194 к указанному приказу:</w:t>
      </w:r>
    </w:p>
    <w:bookmarkEnd w:id="2208"/>
    <w:bookmarkStart w:name="z2563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209"/>
    <w:bookmarkStart w:name="z2564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210"/>
    <w:bookmarkStart w:name="z2565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11"/>
    <w:bookmarkStart w:name="z2566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12"/>
    <w:bookmarkStart w:name="z2567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13"/>
    <w:bookmarkStart w:name="z2568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14"/>
    <w:bookmarkStart w:name="z2569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15"/>
    <w:bookmarkStart w:name="z2570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216"/>
    <w:bookmarkStart w:name="z2571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17"/>
    <w:bookmarkStart w:name="z2572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218"/>
    <w:bookmarkStart w:name="z2573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19"/>
    <w:bookmarkStart w:name="z2574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20"/>
    <w:bookmarkStart w:name="z2575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Акжарскому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195 к указанному приказу:</w:t>
      </w:r>
    </w:p>
    <w:bookmarkEnd w:id="2221"/>
    <w:bookmarkStart w:name="z2576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222"/>
    <w:bookmarkStart w:name="z2577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223"/>
    <w:bookmarkStart w:name="z2578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24"/>
    <w:bookmarkStart w:name="z2579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25"/>
    <w:bookmarkStart w:name="z2580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26"/>
    <w:bookmarkStart w:name="z2581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27"/>
    <w:bookmarkStart w:name="z2582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28"/>
    <w:bookmarkStart w:name="z2583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229"/>
    <w:bookmarkStart w:name="z2584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30"/>
    <w:bookmarkStart w:name="z2585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231"/>
    <w:bookmarkStart w:name="z2586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32"/>
    <w:bookmarkStart w:name="z2587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33"/>
    <w:bookmarkStart w:name="z2588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Тайыншинскому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196 к указанному приказу:</w:t>
      </w:r>
    </w:p>
    <w:bookmarkEnd w:id="2234"/>
    <w:bookmarkStart w:name="z2589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235"/>
    <w:bookmarkStart w:name="z2590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236"/>
    <w:bookmarkStart w:name="z2591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37"/>
    <w:bookmarkStart w:name="z2592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38"/>
    <w:bookmarkStart w:name="z2593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39"/>
    <w:bookmarkStart w:name="z2594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40"/>
    <w:bookmarkStart w:name="z2595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41"/>
    <w:bookmarkStart w:name="z2596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242"/>
    <w:bookmarkStart w:name="z2597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43"/>
    <w:bookmarkStart w:name="z2598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244"/>
    <w:bookmarkStart w:name="z2599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45"/>
    <w:bookmarkStart w:name="z2600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46"/>
    <w:bookmarkStart w:name="z2601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Уалихановскому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197 к указанному приказу:</w:t>
      </w:r>
    </w:p>
    <w:bookmarkEnd w:id="2247"/>
    <w:bookmarkStart w:name="z2602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248"/>
    <w:bookmarkStart w:name="z2603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249"/>
    <w:bookmarkStart w:name="z2604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50"/>
    <w:bookmarkStart w:name="z2605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51"/>
    <w:bookmarkStart w:name="z2606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52"/>
    <w:bookmarkStart w:name="z2607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53"/>
    <w:bookmarkStart w:name="z2608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54"/>
    <w:bookmarkStart w:name="z2609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255"/>
    <w:bookmarkStart w:name="z2610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56"/>
    <w:bookmarkStart w:name="z2611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257"/>
    <w:bookmarkStart w:name="z2612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58"/>
    <w:bookmarkStart w:name="z2613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59"/>
    <w:bookmarkStart w:name="z2614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району имени Габита Мусрепова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198 к указанному приказу:</w:t>
      </w:r>
    </w:p>
    <w:bookmarkEnd w:id="2260"/>
    <w:bookmarkStart w:name="z2615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261"/>
    <w:bookmarkStart w:name="z2616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262"/>
    <w:bookmarkStart w:name="z2617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63"/>
    <w:bookmarkStart w:name="z2618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64"/>
    <w:bookmarkStart w:name="z2619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65"/>
    <w:bookmarkStart w:name="z2620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66"/>
    <w:bookmarkStart w:name="z2621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67"/>
    <w:bookmarkStart w:name="z2622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268"/>
    <w:bookmarkStart w:name="z2623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69"/>
    <w:bookmarkStart w:name="z2624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270"/>
    <w:bookmarkStart w:name="z2625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71"/>
    <w:bookmarkStart w:name="z2626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72"/>
    <w:bookmarkStart w:name="z2627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199 к указанному приказу:</w:t>
      </w:r>
    </w:p>
    <w:bookmarkEnd w:id="2273"/>
    <w:bookmarkStart w:name="z2628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274"/>
    <w:bookmarkStart w:name="z2629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275"/>
    <w:bookmarkStart w:name="z2630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76"/>
    <w:bookmarkStart w:name="z2631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77"/>
    <w:bookmarkStart w:name="z2632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78"/>
    <w:bookmarkStart w:name="z2633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79"/>
    <w:bookmarkStart w:name="z2634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80"/>
    <w:bookmarkStart w:name="z2635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281"/>
    <w:bookmarkStart w:name="z2636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82"/>
    <w:bookmarkStart w:name="z2637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283"/>
    <w:bookmarkStart w:name="z2638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84"/>
    <w:bookmarkStart w:name="z2639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85"/>
    <w:bookmarkStart w:name="z2640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200 к указанному приказу:</w:t>
      </w:r>
    </w:p>
    <w:bookmarkEnd w:id="2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42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2287"/>
    <w:bookmarkStart w:name="z2643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288"/>
    <w:bookmarkStart w:name="z2644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289"/>
    <w:bookmarkStart w:name="z2645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290"/>
    <w:bookmarkStart w:name="z2646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291"/>
    <w:bookmarkStart w:name="z2647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292"/>
    <w:bookmarkStart w:name="z2648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2293"/>
    <w:bookmarkStart w:name="z2649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294"/>
    <w:bookmarkStart w:name="z2650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2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5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2296"/>
    <w:bookmarkStart w:name="z265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297"/>
    <w:bookmarkStart w:name="z265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202 к указанному приказу:</w:t>
      </w:r>
    </w:p>
    <w:bookmarkEnd w:id="2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56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299"/>
    <w:bookmarkStart w:name="z2657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00"/>
    <w:bookmarkStart w:name="z2658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01"/>
    <w:bookmarkStart w:name="z2659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02"/>
    <w:bookmarkStart w:name="z2660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03"/>
    <w:bookmarkStart w:name="z2661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04"/>
    <w:bookmarkStart w:name="z2662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05"/>
    <w:bookmarkStart w:name="z2663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65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07"/>
    <w:bookmarkStart w:name="z2666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08"/>
    <w:bookmarkStart w:name="z2667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203 к указанному приказу:</w:t>
      </w:r>
    </w:p>
    <w:bookmarkEnd w:id="2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69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10"/>
    <w:bookmarkStart w:name="z2670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11"/>
    <w:bookmarkStart w:name="z2671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12"/>
    <w:bookmarkStart w:name="z2672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13"/>
    <w:bookmarkStart w:name="z2673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14"/>
    <w:bookmarkStart w:name="z2674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15"/>
    <w:bookmarkStart w:name="z2675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16"/>
    <w:bookmarkStart w:name="z2676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78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18"/>
    <w:bookmarkStart w:name="z2679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19"/>
    <w:bookmarkStart w:name="z2680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204 к указанному приказу:</w:t>
      </w:r>
    </w:p>
    <w:bookmarkEnd w:id="2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82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21"/>
    <w:bookmarkStart w:name="z2683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22"/>
    <w:bookmarkStart w:name="z2684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23"/>
    <w:bookmarkStart w:name="z2685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24"/>
    <w:bookmarkStart w:name="z2686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25"/>
    <w:bookmarkStart w:name="z2687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26"/>
    <w:bookmarkStart w:name="z2688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27"/>
    <w:bookmarkStart w:name="z2689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91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29"/>
    <w:bookmarkStart w:name="z2692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30"/>
    <w:bookmarkStart w:name="z2693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207 к указанному приказу:</w:t>
      </w:r>
    </w:p>
    <w:bookmarkEnd w:id="2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95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32"/>
    <w:bookmarkStart w:name="z2696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33"/>
    <w:bookmarkStart w:name="z2697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34"/>
    <w:bookmarkStart w:name="z2698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35"/>
    <w:bookmarkStart w:name="z2699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36"/>
    <w:bookmarkStart w:name="z2700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37"/>
    <w:bookmarkStart w:name="z2701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38"/>
    <w:bookmarkStart w:name="z2702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04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40"/>
    <w:bookmarkStart w:name="z2705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41"/>
    <w:bookmarkStart w:name="z2706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209 к указанному приказу:</w:t>
      </w:r>
    </w:p>
    <w:bookmarkEnd w:id="2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08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43"/>
    <w:bookmarkStart w:name="z2709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44"/>
    <w:bookmarkStart w:name="z2710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45"/>
    <w:bookmarkStart w:name="z2711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46"/>
    <w:bookmarkStart w:name="z2712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47"/>
    <w:bookmarkStart w:name="z2713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48"/>
    <w:bookmarkStart w:name="z2714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49"/>
    <w:bookmarkStart w:name="z2715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1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51"/>
    <w:bookmarkStart w:name="z271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52"/>
    <w:bookmarkStart w:name="z271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210 к указанному приказу:</w:t>
      </w:r>
    </w:p>
    <w:bookmarkEnd w:id="2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21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54"/>
    <w:bookmarkStart w:name="z2722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55"/>
    <w:bookmarkStart w:name="z2723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56"/>
    <w:bookmarkStart w:name="z2724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57"/>
    <w:bookmarkStart w:name="z2725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58"/>
    <w:bookmarkStart w:name="z2726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59"/>
    <w:bookmarkStart w:name="z2727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60"/>
    <w:bookmarkStart w:name="z2728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30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62"/>
    <w:bookmarkStart w:name="z2731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63"/>
    <w:bookmarkStart w:name="z2732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210-1 к указанному приказу:</w:t>
      </w:r>
    </w:p>
    <w:bookmarkEnd w:id="2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34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65"/>
    <w:bookmarkStart w:name="z2735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66"/>
    <w:bookmarkStart w:name="z2736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67"/>
    <w:bookmarkStart w:name="z2737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68"/>
    <w:bookmarkStart w:name="z2738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69"/>
    <w:bookmarkStart w:name="z2739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70"/>
    <w:bookmarkStart w:name="z2740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71"/>
    <w:bookmarkStart w:name="z2741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43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73"/>
    <w:bookmarkStart w:name="z2744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74"/>
    <w:bookmarkStart w:name="z2745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211 к указанному приказу:</w:t>
      </w:r>
    </w:p>
    <w:bookmarkEnd w:id="2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47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76"/>
    <w:bookmarkStart w:name="z2748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77"/>
    <w:bookmarkStart w:name="z2749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78"/>
    <w:bookmarkStart w:name="z2750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79"/>
    <w:bookmarkStart w:name="z2751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80"/>
    <w:bookmarkStart w:name="z2752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81"/>
    <w:bookmarkStart w:name="z2753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82"/>
    <w:bookmarkStart w:name="z2754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56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84"/>
    <w:bookmarkStart w:name="z2757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85"/>
    <w:bookmarkStart w:name="z2758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212 к указанному приказу:</w:t>
      </w:r>
    </w:p>
    <w:bookmarkEnd w:id="2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60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87"/>
    <w:bookmarkStart w:name="z2761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88"/>
    <w:bookmarkStart w:name="z2762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389"/>
    <w:bookmarkStart w:name="z2763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390"/>
    <w:bookmarkStart w:name="z276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391"/>
    <w:bookmarkStart w:name="z2765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392"/>
    <w:bookmarkStart w:name="z2766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393"/>
    <w:bookmarkStart w:name="z2767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3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6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395"/>
    <w:bookmarkStart w:name="z277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396"/>
    <w:bookmarkStart w:name="z277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213 к указанному приказу:</w:t>
      </w:r>
    </w:p>
    <w:bookmarkEnd w:id="2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73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398"/>
    <w:bookmarkStart w:name="z2774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399"/>
    <w:bookmarkStart w:name="z2775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00"/>
    <w:bookmarkStart w:name="z2776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01"/>
    <w:bookmarkStart w:name="z2777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02"/>
    <w:bookmarkStart w:name="z2778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03"/>
    <w:bookmarkStart w:name="z2779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404"/>
    <w:bookmarkStart w:name="z2780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8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06"/>
    <w:bookmarkStart w:name="z278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07"/>
    <w:bookmarkStart w:name="z278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214 к указанному приказу:</w:t>
      </w:r>
    </w:p>
    <w:bookmarkEnd w:id="2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86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409"/>
    <w:bookmarkStart w:name="z2787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10"/>
    <w:bookmarkStart w:name="z2788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11"/>
    <w:bookmarkStart w:name="z2789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12"/>
    <w:bookmarkStart w:name="z2790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13"/>
    <w:bookmarkStart w:name="z2791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14"/>
    <w:bookmarkStart w:name="z2792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415"/>
    <w:bookmarkStart w:name="z2793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95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17"/>
    <w:bookmarkStart w:name="z2796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18"/>
    <w:bookmarkStart w:name="z2797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215 к указанному приказу:</w:t>
      </w:r>
    </w:p>
    <w:bookmarkEnd w:id="2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99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420"/>
    <w:bookmarkStart w:name="z280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21"/>
    <w:bookmarkStart w:name="z280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22"/>
    <w:bookmarkStart w:name="z280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23"/>
    <w:bookmarkStart w:name="z280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24"/>
    <w:bookmarkStart w:name="z280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25"/>
    <w:bookmarkStart w:name="z280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426"/>
    <w:bookmarkStart w:name="z280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08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28"/>
    <w:bookmarkStart w:name="z2809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29"/>
    <w:bookmarkStart w:name="z2810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215-1 к указанному приказу:</w:t>
      </w:r>
    </w:p>
    <w:bookmarkEnd w:id="2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12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431"/>
    <w:bookmarkStart w:name="z2813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32"/>
    <w:bookmarkStart w:name="z2814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33"/>
    <w:bookmarkStart w:name="z2815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34"/>
    <w:bookmarkStart w:name="z2816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35"/>
    <w:bookmarkStart w:name="z2817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36"/>
    <w:bookmarkStart w:name="z2818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437"/>
    <w:bookmarkStart w:name="z2819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21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39"/>
    <w:bookmarkStart w:name="z2822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40"/>
    <w:bookmarkStart w:name="z2823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216 к указанному приказу:</w:t>
      </w:r>
    </w:p>
    <w:bookmarkEnd w:id="2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25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442"/>
    <w:bookmarkStart w:name="z2826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43"/>
    <w:bookmarkStart w:name="z2827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44"/>
    <w:bookmarkStart w:name="z2828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45"/>
    <w:bookmarkStart w:name="z2829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46"/>
    <w:bookmarkStart w:name="z2830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47"/>
    <w:bookmarkStart w:name="z2831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448"/>
    <w:bookmarkStart w:name="z2832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34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50"/>
    <w:bookmarkStart w:name="z2835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51"/>
    <w:bookmarkStart w:name="z2836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</w:t>
      </w:r>
      <w:r>
        <w:rPr>
          <w:rFonts w:ascii="Times New Roman"/>
          <w:b w:val="false"/>
          <w:i w:val="false"/>
          <w:color w:val="000000"/>
          <w:sz w:val="28"/>
        </w:rPr>
        <w:t>и об Управлении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217 к указанному приказу:</w:t>
      </w:r>
    </w:p>
    <w:bookmarkEnd w:id="2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38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453"/>
    <w:bookmarkStart w:name="z2839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54"/>
    <w:bookmarkStart w:name="z2840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55"/>
    <w:bookmarkStart w:name="z2841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56"/>
    <w:bookmarkStart w:name="z2842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57"/>
    <w:bookmarkStart w:name="z2843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58"/>
    <w:bookmarkStart w:name="z2844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459"/>
    <w:bookmarkStart w:name="z2845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4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61"/>
    <w:bookmarkStart w:name="z284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62"/>
    <w:bookmarkStart w:name="z284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218 к указанному приказу:</w:t>
      </w:r>
    </w:p>
    <w:bookmarkEnd w:id="2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51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464"/>
    <w:bookmarkStart w:name="z285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65"/>
    <w:bookmarkStart w:name="z285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66"/>
    <w:bookmarkStart w:name="z285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67"/>
    <w:bookmarkStart w:name="z285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68"/>
    <w:bookmarkStart w:name="z285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69"/>
    <w:bookmarkStart w:name="z285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470"/>
    <w:bookmarkStart w:name="z2858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60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72"/>
    <w:bookmarkStart w:name="z2861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73"/>
    <w:bookmarkStart w:name="z2862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Департаменте государственных доходов по городу Астана Комитета государственных доходов Министерства финансов Республики Казахстан, утвержденном согласно приложению 221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74"/>
    <w:bookmarkStart w:name="z2863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222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75"/>
    <w:bookmarkStart w:name="z2864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223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76"/>
    <w:bookmarkStart w:name="z2865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Управлении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224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2477"/>
    <w:bookmarkStart w:name="z2866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Управлении государственных доходов "Астана – жаңа қала"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225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225-1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868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226 к указанному приказу:</w:t>
      </w:r>
    </w:p>
    <w:bookmarkEnd w:id="2479"/>
    <w:bookmarkStart w:name="z2869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480"/>
    <w:bookmarkStart w:name="z2870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89-1), 89-2), 89-3), 89-4), 89-5), 89-6) и 89-7) следующего содержания: </w:t>
      </w:r>
    </w:p>
    <w:bookmarkEnd w:id="2481"/>
    <w:bookmarkStart w:name="z2871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82"/>
    <w:bookmarkStart w:name="z2872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83"/>
    <w:bookmarkStart w:name="z2873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84"/>
    <w:bookmarkStart w:name="z2874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85"/>
    <w:bookmarkStart w:name="z2875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486"/>
    <w:bookmarkStart w:name="z2876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ведение реестров участников оборота товаров, подлежащих маркировке и прослеживаемости;</w:t>
      </w:r>
    </w:p>
    <w:bookmarkEnd w:id="2487"/>
    <w:bookmarkStart w:name="z287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488"/>
    <w:bookmarkStart w:name="z287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</w:t>
      </w:r>
    </w:p>
    <w:bookmarkEnd w:id="2489"/>
    <w:bookmarkStart w:name="z287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490"/>
    <w:bookmarkStart w:name="z288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2491"/>
    <w:bookmarkStart w:name="z288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492"/>
    <w:bookmarkStart w:name="z288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227 к указанному приказу:</w:t>
      </w:r>
    </w:p>
    <w:bookmarkEnd w:id="2493"/>
    <w:bookmarkStart w:name="z288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494"/>
    <w:bookmarkStart w:name="z288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495"/>
    <w:bookmarkStart w:name="z288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496"/>
    <w:bookmarkStart w:name="z2886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497"/>
    <w:bookmarkStart w:name="z288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498"/>
    <w:bookmarkStart w:name="z288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499"/>
    <w:bookmarkStart w:name="z288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00"/>
    <w:bookmarkStart w:name="z289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01"/>
    <w:bookmarkStart w:name="z289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02"/>
    <w:bookmarkStart w:name="z289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03"/>
    <w:bookmarkStart w:name="z289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04"/>
    <w:bookmarkStart w:name="z289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05"/>
    <w:bookmarkStart w:name="z289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228 к указанному приказу:</w:t>
      </w:r>
    </w:p>
    <w:bookmarkEnd w:id="2506"/>
    <w:bookmarkStart w:name="z289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07"/>
    <w:bookmarkStart w:name="z2897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08"/>
    <w:bookmarkStart w:name="z289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09"/>
    <w:bookmarkStart w:name="z289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10"/>
    <w:bookmarkStart w:name="z2900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511"/>
    <w:bookmarkStart w:name="z2901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12"/>
    <w:bookmarkStart w:name="z2902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13"/>
    <w:bookmarkStart w:name="z2903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14"/>
    <w:bookmarkStart w:name="z2904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15"/>
    <w:bookmarkStart w:name="z2905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16"/>
    <w:bookmarkStart w:name="z2906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17"/>
    <w:bookmarkStart w:name="z2907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18"/>
    <w:bookmarkStart w:name="z2908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229 к указанному приказу:</w:t>
      </w:r>
    </w:p>
    <w:bookmarkEnd w:id="2519"/>
    <w:bookmarkStart w:name="z2909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20"/>
    <w:bookmarkStart w:name="z2910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21"/>
    <w:bookmarkStart w:name="z2911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22"/>
    <w:bookmarkStart w:name="z2912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23"/>
    <w:bookmarkStart w:name="z2913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524"/>
    <w:bookmarkStart w:name="z2914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25"/>
    <w:bookmarkStart w:name="z2915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26"/>
    <w:bookmarkStart w:name="z2916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27"/>
    <w:bookmarkStart w:name="z2917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28"/>
    <w:bookmarkStart w:name="z2918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29"/>
    <w:bookmarkStart w:name="z2919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30"/>
    <w:bookmarkStart w:name="z2920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31"/>
    <w:bookmarkStart w:name="z2921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230 к указанному приказу:</w:t>
      </w:r>
    </w:p>
    <w:bookmarkEnd w:id="2532"/>
    <w:bookmarkStart w:name="z2922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33"/>
    <w:bookmarkStart w:name="z2923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34"/>
    <w:bookmarkStart w:name="z2924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35"/>
    <w:bookmarkStart w:name="z2925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36"/>
    <w:bookmarkStart w:name="z2926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537"/>
    <w:bookmarkStart w:name="z2927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38"/>
    <w:bookmarkStart w:name="z2928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39"/>
    <w:bookmarkStart w:name="z2929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40"/>
    <w:bookmarkStart w:name="z2930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41"/>
    <w:bookmarkStart w:name="z2931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42"/>
    <w:bookmarkStart w:name="z2932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43"/>
    <w:bookmarkStart w:name="z2933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44"/>
    <w:bookmarkStart w:name="z2934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Управлении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231 к указанному приказу: </w:t>
      </w:r>
    </w:p>
    <w:bookmarkEnd w:id="2545"/>
    <w:bookmarkStart w:name="z2935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46"/>
    <w:bookmarkStart w:name="z2936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47"/>
    <w:bookmarkStart w:name="z2937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48"/>
    <w:bookmarkStart w:name="z2938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49"/>
    <w:bookmarkStart w:name="z2939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550"/>
    <w:bookmarkStart w:name="z2940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51"/>
    <w:bookmarkStart w:name="z2941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52"/>
    <w:bookmarkStart w:name="z2942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53"/>
    <w:bookmarkStart w:name="z2943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54"/>
    <w:bookmarkStart w:name="z2944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55"/>
    <w:bookmarkStart w:name="z2945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56"/>
    <w:bookmarkStart w:name="z2946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57"/>
    <w:bookmarkStart w:name="z2947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Управлении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232 к указанному приказу: </w:t>
      </w:r>
    </w:p>
    <w:bookmarkEnd w:id="2558"/>
    <w:bookmarkStart w:name="z2948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59"/>
    <w:bookmarkStart w:name="z2949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60"/>
    <w:bookmarkStart w:name="z2950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61"/>
    <w:bookmarkStart w:name="z2951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62"/>
    <w:bookmarkStart w:name="z2952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563"/>
    <w:bookmarkStart w:name="z2953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64"/>
    <w:bookmarkStart w:name="z2954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65"/>
    <w:bookmarkStart w:name="z2955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66"/>
    <w:bookmarkStart w:name="z2956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67"/>
    <w:bookmarkStart w:name="z2957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68"/>
    <w:bookmarkStart w:name="z2958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69"/>
    <w:bookmarkStart w:name="z2959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70"/>
    <w:bookmarkStart w:name="z2960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233 к указанному приказу:</w:t>
      </w:r>
    </w:p>
    <w:bookmarkEnd w:id="2571"/>
    <w:bookmarkStart w:name="z2961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72"/>
    <w:bookmarkStart w:name="z2962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73"/>
    <w:bookmarkStart w:name="z2963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74"/>
    <w:bookmarkStart w:name="z2964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75"/>
    <w:bookmarkStart w:name="z2965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576"/>
    <w:bookmarkStart w:name="z2966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77"/>
    <w:bookmarkStart w:name="z2967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78"/>
    <w:bookmarkStart w:name="z2968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79"/>
    <w:bookmarkStart w:name="z2969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80"/>
    <w:bookmarkStart w:name="z2970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81"/>
    <w:bookmarkStart w:name="z2971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82"/>
    <w:bookmarkStart w:name="z2972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83"/>
    <w:bookmarkStart w:name="z2973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Управлении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234 к указанному приказу: </w:t>
      </w:r>
    </w:p>
    <w:bookmarkEnd w:id="2584"/>
    <w:bookmarkStart w:name="z2974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85"/>
    <w:bookmarkStart w:name="z2975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86"/>
    <w:bookmarkStart w:name="z2976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587"/>
    <w:bookmarkStart w:name="z2977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588"/>
    <w:bookmarkStart w:name="z2978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589"/>
    <w:bookmarkStart w:name="z2979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590"/>
    <w:bookmarkStart w:name="z2980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591"/>
    <w:bookmarkStart w:name="z2981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592"/>
    <w:bookmarkStart w:name="z2982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593"/>
    <w:bookmarkStart w:name="z2983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594"/>
    <w:bookmarkStart w:name="z2984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595"/>
    <w:bookmarkStart w:name="z2985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596"/>
    <w:bookmarkStart w:name="z2986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"Парк информационных технологий"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235 к указанному приказу:</w:t>
      </w:r>
    </w:p>
    <w:bookmarkEnd w:id="2597"/>
    <w:bookmarkStart w:name="z2987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14:</w:t>
      </w:r>
    </w:p>
    <w:bookmarkEnd w:id="2598"/>
    <w:bookmarkStart w:name="z2988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599"/>
    <w:bookmarkStart w:name="z2989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00"/>
    <w:bookmarkStart w:name="z2990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601"/>
    <w:bookmarkStart w:name="z2991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02"/>
    <w:bookmarkStart w:name="z2992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03"/>
    <w:bookmarkStart w:name="z2993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04"/>
    <w:bookmarkStart w:name="z2994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605"/>
    <w:bookmarkStart w:name="z2995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06"/>
    <w:bookmarkStart w:name="z2996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15:</w:t>
      </w:r>
    </w:p>
    <w:bookmarkEnd w:id="2607"/>
    <w:bookmarkStart w:name="z2997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608"/>
    <w:bookmarkStart w:name="z2998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09"/>
    <w:bookmarkStart w:name="z2999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Шымкент области Комитета государственных доходов Министерства финансов Республики Казахстан, утвержденном согласно приложению 237 к указанному приказу:</w:t>
      </w:r>
    </w:p>
    <w:bookmarkEnd w:id="26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01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94-1), 94-2), 94-3), 94-4), 94-5), 94-6) и 94-7) следующего содержания: </w:t>
      </w:r>
    </w:p>
    <w:bookmarkEnd w:id="2611"/>
    <w:bookmarkStart w:name="z3002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12"/>
    <w:bookmarkStart w:name="z3003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613"/>
    <w:bookmarkStart w:name="z3004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14"/>
    <w:bookmarkStart w:name="z3005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15"/>
    <w:bookmarkStart w:name="z3006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16"/>
    <w:bookmarkStart w:name="z3007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94-6) ведение реестров участников оборота товаров, подлежащих маркировке и прослеживаемости;</w:t>
      </w:r>
    </w:p>
    <w:bookmarkEnd w:id="2617"/>
    <w:bookmarkStart w:name="z3008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18"/>
    <w:bookmarkStart w:name="z3009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</w:p>
    <w:bookmarkEnd w:id="26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11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2620"/>
    <w:bookmarkStart w:name="z3012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21"/>
    <w:bookmarkStart w:name="z3013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Казахстан, утвержденном согласно приложению 239 к указанному приказу:</w:t>
      </w:r>
    </w:p>
    <w:bookmarkEnd w:id="26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15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623"/>
    <w:bookmarkStart w:name="z3016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24"/>
    <w:bookmarkStart w:name="z3017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625"/>
    <w:bookmarkStart w:name="z3018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26"/>
    <w:bookmarkStart w:name="z3019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27"/>
    <w:bookmarkStart w:name="z3020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28"/>
    <w:bookmarkStart w:name="z3021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629"/>
    <w:bookmarkStart w:name="z3022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24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631"/>
    <w:bookmarkStart w:name="z3025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32"/>
    <w:bookmarkStart w:name="z3026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Аль-Фарабийскому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Казахстан, утвержденном согласно приложению 240 к указанному приказу:</w:t>
      </w:r>
    </w:p>
    <w:bookmarkEnd w:id="26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28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634"/>
    <w:bookmarkStart w:name="z3029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35"/>
    <w:bookmarkStart w:name="z3030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636"/>
    <w:bookmarkStart w:name="z3031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37"/>
    <w:bookmarkStart w:name="z3032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38"/>
    <w:bookmarkStart w:name="z3033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39"/>
    <w:bookmarkStart w:name="z3034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640"/>
    <w:bookmarkStart w:name="z3035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37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642"/>
    <w:bookmarkStart w:name="z303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43"/>
    <w:bookmarkStart w:name="z303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Казахстан, утвержденном согласно приложению 241 к указанному приказу:</w:t>
      </w:r>
    </w:p>
    <w:bookmarkEnd w:id="26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4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645"/>
    <w:bookmarkStart w:name="z304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46"/>
    <w:bookmarkStart w:name="z304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647"/>
    <w:bookmarkStart w:name="z304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48"/>
    <w:bookmarkStart w:name="z304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49"/>
    <w:bookmarkStart w:name="z304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50"/>
    <w:bookmarkStart w:name="z304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651"/>
    <w:bookmarkStart w:name="z304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50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653"/>
    <w:bookmarkStart w:name="z3051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54"/>
    <w:bookmarkStart w:name="z3052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"Оңтүстік" Департамента государственных доходов по городу Шымкент Комитета государственных доходов Министерства финансов Республики Казахстан, утвержденном согласно приложению 242 к указанному приказу:</w:t>
      </w:r>
    </w:p>
    <w:bookmarkEnd w:id="26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54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656"/>
    <w:bookmarkStart w:name="z3055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57"/>
    <w:bookmarkStart w:name="z3056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658"/>
    <w:bookmarkStart w:name="z3057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59"/>
    <w:bookmarkStart w:name="z3058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60"/>
    <w:bookmarkStart w:name="z3059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61"/>
    <w:bookmarkStart w:name="z3060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662"/>
    <w:bookmarkStart w:name="z3061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63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664"/>
    <w:bookmarkStart w:name="z3064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65"/>
    <w:bookmarkStart w:name="z3065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Казахстан, утвержденном согласно приложению 243 к указанному приказу:</w:t>
      </w:r>
    </w:p>
    <w:bookmarkEnd w:id="26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67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17-1), 17-2), 17-3), 17-4), 17-5), 17-6) и 17-7) следующего содержания: </w:t>
      </w:r>
    </w:p>
    <w:bookmarkEnd w:id="2667"/>
    <w:bookmarkStart w:name="z3068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668"/>
    <w:bookmarkStart w:name="z3069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669"/>
    <w:bookmarkStart w:name="z3070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670"/>
    <w:bookmarkStart w:name="z3071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671"/>
    <w:bookmarkStart w:name="z3072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осуществление в пределах компетенции маркировки и прослеживаемости товаров в соответствии с утвержденными порядками;</w:t>
      </w:r>
    </w:p>
    <w:bookmarkEnd w:id="2672"/>
    <w:bookmarkStart w:name="z3073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ведение реестров участников оборота товаров, подлежащих маркировке и прослеживаемости;</w:t>
      </w:r>
    </w:p>
    <w:bookmarkEnd w:id="2673"/>
    <w:bookmarkStart w:name="z3074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союза;";</w:t>
      </w:r>
    </w:p>
    <w:bookmarkEnd w:id="2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76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675"/>
    <w:bookmarkStart w:name="z3077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налогоплательщиками;";</w:t>
      </w:r>
    </w:p>
    <w:bookmarkEnd w:id="2676"/>
    <w:bookmarkStart w:name="z3078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законодательстве порядке обеспечить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677"/>
    <w:bookmarkStart w:name="z3079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 в установленном законодательством порядке:</w:t>
      </w:r>
    </w:p>
    <w:bookmarkEnd w:id="2678"/>
    <w:bookmarkStart w:name="z3080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2679"/>
    <w:bookmarkStart w:name="z3081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соответствующего департамента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bookmarkEnd w:id="2680"/>
    <w:bookmarkStart w:name="z3082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организационной работы (Сейдахметов И.С.) настоящий приказ довести до сведения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bookmarkEnd w:id="2681"/>
    <w:bookmarkStart w:name="z3083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6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087" w:id="2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государственных доходов по городу Нур-Султану Комитета государственных доходов Министерства финансов Республики Казахстан</w:t>
      </w:r>
    </w:p>
    <w:bookmarkEnd w:id="2683"/>
    <w:bookmarkStart w:name="z3088" w:id="2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84"/>
    <w:bookmarkStart w:name="z3089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государственных доходов по городу Нур-Султану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</w:t>
      </w:r>
    </w:p>
    <w:bookmarkEnd w:id="2685"/>
    <w:bookmarkStart w:name="z3090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86"/>
    <w:bookmarkStart w:name="z3091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2687"/>
    <w:bookmarkStart w:name="z3092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88"/>
    <w:bookmarkStart w:name="z3093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689"/>
    <w:bookmarkStart w:name="z3094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2690"/>
    <w:bookmarkStart w:name="z3095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691"/>
    <w:bookmarkStart w:name="z3096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почтовый индекс 010000, Республика Казахстан, город Нур-Султан, проспект Республики, 52.</w:t>
      </w:r>
    </w:p>
    <w:bookmarkEnd w:id="2692"/>
    <w:bookmarkStart w:name="z3097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государственных доходов по городу Нур-Султану Комитета государственных доходов Министерства финансов Республики Казахстан".</w:t>
      </w:r>
    </w:p>
    <w:bookmarkEnd w:id="2693"/>
    <w:bookmarkStart w:name="z3098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694"/>
    <w:bookmarkStart w:name="z3099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695"/>
    <w:bookmarkStart w:name="z3100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696"/>
    <w:bookmarkStart w:name="z3101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697"/>
    <w:bookmarkStart w:name="z3102" w:id="2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Департамента</w:t>
      </w:r>
    </w:p>
    <w:bookmarkEnd w:id="2698"/>
    <w:bookmarkStart w:name="z3103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Департамента:</w:t>
      </w:r>
    </w:p>
    <w:bookmarkEnd w:id="2699"/>
    <w:bookmarkStart w:name="z3104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2700"/>
    <w:bookmarkStart w:name="z3105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налогов, таможенных и других обязательных платежей в бюджет, а также специальных, антидемпинговых и компенсационных пошлин;</w:t>
      </w:r>
    </w:p>
    <w:bookmarkEnd w:id="2701"/>
    <w:bookmarkStart w:name="z3106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налоговой, таможенной политики Республики Казахстан;</w:t>
      </w:r>
    </w:p>
    <w:bookmarkEnd w:id="2702"/>
    <w:bookmarkStart w:name="z3107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налогового законодательства Республики Казахстан;</w:t>
      </w:r>
    </w:p>
    <w:bookmarkEnd w:id="2703"/>
    <w:bookmarkStart w:name="z3108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мер по защите национальной безопасности государств - членов Евразийского экономического союза, жизни и здоровья человека, животного и растительного мира, окружающей среды, а также в соответствии с международным договором государств - членов Евразийского экономического союза - мер по противодействию легализации (отмыванию) доходов, полученных преступным путем,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- членов Евразийского экономического союза, ценных бумаг и (или) валютных ценностей, дорожных чеков;</w:t>
      </w:r>
    </w:p>
    <w:bookmarkEnd w:id="2704"/>
    <w:bookmarkStart w:name="z3109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обеспечение соблюдения и исполнения международных актов, таможенного законодательства Евразийского экономического союза, налогового, таможенного и иного законодательства Республики Казахстан;</w:t>
      </w:r>
    </w:p>
    <w:bookmarkEnd w:id="2705"/>
    <w:bookmarkStart w:name="z3110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в пределах своей компетенции соблюдения мер таможенно-тарифного регулирования, запретов и ограничений, мер защиты внутреннего рынка в отношении товаров, перемещаемых через таможенную границу Евразийского экономического союза;</w:t>
      </w:r>
    </w:p>
    <w:bookmarkEnd w:id="2706"/>
    <w:bookmarkStart w:name="z3111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союза;</w:t>
      </w:r>
    </w:p>
    <w:bookmarkEnd w:id="2707"/>
    <w:bookmarkStart w:name="z3112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защиты прав на объекты интеллектуальной собственности на таможенной территории Евразийского экономического союза;</w:t>
      </w:r>
    </w:p>
    <w:bookmarkEnd w:id="2708"/>
    <w:bookmarkStart w:name="z3113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совершение таможенных операций и проведение таможенного контроля в рамках оказания взаимной административной помощи;</w:t>
      </w:r>
    </w:p>
    <w:bookmarkEnd w:id="2709"/>
    <w:bookmarkStart w:name="z3114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таможенного контроля после выпуска товаров;</w:t>
      </w:r>
    </w:p>
    <w:bookmarkEnd w:id="2710"/>
    <w:bookmarkStart w:name="z3115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в области применения трансфертных цен;</w:t>
      </w:r>
    </w:p>
    <w:bookmarkEnd w:id="2711"/>
    <w:bookmarkStart w:name="z3116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регулирования производства и оборота этилового спирта и алкогольной продукции, табачных изделий, а также оборота отдельных видов нефтепродуктов и биотоплива;</w:t>
      </w:r>
    </w:p>
    <w:bookmarkEnd w:id="2712"/>
    <w:bookmarkStart w:name="z3117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полноты и своевременности исчисления, удержания и перечисления социальных платежей;</w:t>
      </w:r>
    </w:p>
    <w:bookmarkEnd w:id="2713"/>
    <w:bookmarkStart w:name="z3118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государственный контроль за проведением реабилитационной процедуры и процедуры банкротства (за исключением банков, страховых (перестраховочных) организаций и единого накопительного пенсионного фонда);</w:t>
      </w:r>
    </w:p>
    <w:bookmarkEnd w:id="2714"/>
    <w:bookmarkStart w:name="z3119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государственного ветеринарно-санитарного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союза, за исключением лабораторной экспертизы;</w:t>
      </w:r>
    </w:p>
    <w:bookmarkEnd w:id="2715"/>
    <w:bookmarkStart w:name="z3120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транспортного и санитарно-карантинного контроля в автомобильных пунктах пропуска через таможенную границу Евразийского экономического союза;</w:t>
      </w:r>
    </w:p>
    <w:bookmarkEnd w:id="2716"/>
    <w:bookmarkStart w:name="z3121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радиационного контроля в пунктах пропуска через таможенную границу Евразийского экономического союза;</w:t>
      </w:r>
    </w:p>
    <w:bookmarkEnd w:id="2717"/>
    <w:bookmarkStart w:name="z3122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выполнение иных задач, предусмотренных законодательством Республики Казахстан.</w:t>
      </w:r>
    </w:p>
    <w:bookmarkEnd w:id="2718"/>
    <w:bookmarkStart w:name="z3123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2719"/>
    <w:bookmarkStart w:name="z3124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законодательства, предусматривающего полноту, своевременность поступлений налогов, таможенных и других обязательных платежей в бюджет, а также специальных, антидемпинговых и компенсационных пошлин;</w:t>
      </w:r>
    </w:p>
    <w:bookmarkEnd w:id="2720"/>
    <w:bookmarkStart w:name="z3125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и таможенным законодательством Республики Казахстан и соответствующими международными договорами;</w:t>
      </w:r>
    </w:p>
    <w:bookmarkEnd w:id="2721"/>
    <w:bookmarkStart w:name="z3126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в пределах компетенции с другими государственными органами по обеспечению экономической безопасности Республики Казахстан;</w:t>
      </w:r>
    </w:p>
    <w:bookmarkEnd w:id="2722"/>
    <w:bookmarkStart w:name="z3127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выполнения международных обязательств Республики Казахстан в пределах компетенции Департамента;</w:t>
      </w:r>
    </w:p>
    <w:bookmarkEnd w:id="2723"/>
    <w:bookmarkStart w:name="z3128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центральными и государственными органами по осуществлению контроля за соблюдением таможенного законодательства Евразийского экономического союза, налогового, таможенного и иного законодательства Республики Казахстан;</w:t>
      </w:r>
    </w:p>
    <w:bookmarkEnd w:id="2724"/>
    <w:bookmarkStart w:name="z3129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и таможенного администрирования;</w:t>
      </w:r>
    </w:p>
    <w:bookmarkEnd w:id="2725"/>
    <w:bookmarkStart w:name="z3130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налогового контроля в соответствии с налоговым законодательством Республики Казахстан и таможенного контроля (в том числе после выпуска товаров) в соответствии с таможенным законодательством Евразийского экономического союза и Республики Казахстан;</w:t>
      </w:r>
    </w:p>
    <w:bookmarkEnd w:id="2726"/>
    <w:bookmarkStart w:name="z3131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модернизации и ре-инжиниринге бизнес-процессов налогового и таможенного администрирования;</w:t>
      </w:r>
    </w:p>
    <w:bookmarkEnd w:id="2727"/>
    <w:bookmarkStart w:name="z3132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своевременного рассмотрения и представления ответов или совершения иных действий, вытекающих из поступающих запросов и предложений в сфере таможенного дела;</w:t>
      </w:r>
    </w:p>
    <w:bookmarkEnd w:id="2728"/>
    <w:bookmarkStart w:name="z3133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договора поручительства по обеспечению уплаты таможенных пошлин, налогов и принятие по ним решений;</w:t>
      </w:r>
    </w:p>
    <w:bookmarkEnd w:id="2729"/>
    <w:bookmarkStart w:name="z3134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2730"/>
    <w:bookmarkStart w:name="z3135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государственных услуг в соответствии со стандартами и регламентами оказания государственных услуг;</w:t>
      </w:r>
    </w:p>
    <w:bookmarkEnd w:id="2731"/>
    <w:bookmarkStart w:name="z3136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эксплуатация информационных систем, систем связи и систем передачи данных, технических средств таможенного контроля, а также средств защиты в соответствии с законодательством Республики Казахстан;</w:t>
      </w:r>
    </w:p>
    <w:bookmarkEnd w:id="2732"/>
    <w:bookmarkStart w:name="z3137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2733"/>
    <w:bookmarkStart w:name="z3138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налоговых проверок в порядке, установленном налоговым законодательством Республики Казахстан, таможенных проверок в порядке, предусмотренном таможенным законодательством Евразийского экономического союза и Республики Казахстан, проверок по вопросам трансфертного ценообразования в порядке, предусмотренном законодательством Республики Казахстан о трансфертном ценообразовании;</w:t>
      </w:r>
    </w:p>
    <w:bookmarkEnd w:id="2734"/>
    <w:bookmarkStart w:name="z3139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внеплановых проверок в порядке, предусмотренном законодательством Республики Казахстан;</w:t>
      </w:r>
    </w:p>
    <w:bookmarkEnd w:id="2735"/>
    <w:bookmarkStart w:name="z3140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взимание таможенных платежей и налогов, а также специальных, антидемпинговых и компенсационных пошлин, контроль правильности их исчисления и своевременности уплаты, зачет (возврат) и принятие мер по их принудительному взысканию;</w:t>
      </w:r>
    </w:p>
    <w:bookmarkEnd w:id="2736"/>
    <w:bookmarkStart w:name="z3141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2737"/>
    <w:bookmarkStart w:name="z3142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2738"/>
    <w:bookmarkStart w:name="z3143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и осуществление работы по принудительному взысканию налоговой задолженности, задолженности по таможенным платежам, налогам, специальным, антидемпинговым и компенсационным пошлинам, пеней, процентов и задолженности по социальным платежам;</w:t>
      </w:r>
    </w:p>
    <w:bookmarkEnd w:id="2739"/>
    <w:bookmarkStart w:name="z3144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составление протоколов и рассмотрение дел об административных правонарушениях, осуществление административного задержания, а также применение других мер, предусмотренных законодательством Республики Казахстан об административных правонарушениях;</w:t>
      </w:r>
    </w:p>
    <w:bookmarkEnd w:id="2740"/>
    <w:bookmarkStart w:name="z3145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пересмотр не вступивших в законную силу постановлений по делам об административных правонарушениях в порядке, предусмотренном законодательством Республики Казахстан об административных правонарушениях;</w:t>
      </w:r>
    </w:p>
    <w:bookmarkEnd w:id="2741"/>
    <w:bookmarkStart w:name="z3146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2742"/>
    <w:bookmarkStart w:name="z3147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рассмотрение вопросов по изменению сроков исполнения налогового обязательства по уплате налогов и (или) плат в соответствии с законодательством Республики Казахстан;</w:t>
      </w:r>
    </w:p>
    <w:bookmarkEnd w:id="2743"/>
    <w:bookmarkStart w:name="z3148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2744"/>
    <w:bookmarkStart w:name="z3149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и анализ налоговых и неналоговых поступлений в пределах компетенции, установленной нормативными правовыми актами (кроме поступлений доли прибыли государственных предприятий, дивидендов на пакеты акций, являющихся государственной собственностью, от арендной платы за пользование комплексом "Байконур", от аренды и продажи республиканского государственного имущества, от приватизации объектов государственной собственности, поступлений от операций с капиталом);</w:t>
      </w:r>
    </w:p>
    <w:bookmarkEnd w:id="2745"/>
    <w:bookmarkStart w:name="z3150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соблюдением порядка учета, хранения, оценки, дальнейшего использования и реализации имущества, обращенного (подлежащего обращению) в собственность государства;</w:t>
      </w:r>
    </w:p>
    <w:bookmarkEnd w:id="2746"/>
    <w:bookmarkStart w:name="z3151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лицензии на хранение, оптовую и розничную реализацию этилового спирта и алкогольной продукции;</w:t>
      </w:r>
    </w:p>
    <w:bookmarkEnd w:id="2747"/>
    <w:bookmarkStart w:name="z3152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установление путем проведения обследований субъектов на предмет соответствия квалификационным требованиям, предъявляемым к обороту этилового спирта и алкогольной продукции;</w:t>
      </w:r>
    </w:p>
    <w:bookmarkEnd w:id="2748"/>
    <w:bookmarkStart w:name="z3153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ведение учета, отчетности в области оборота этилового спирта, алкогольной продукции;</w:t>
      </w:r>
    </w:p>
    <w:bookmarkEnd w:id="2749"/>
    <w:bookmarkStart w:name="z3154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ведение учета, отчетности в области оборота табачных изделий;</w:t>
      </w:r>
    </w:p>
    <w:bookmarkEnd w:id="2750"/>
    <w:bookmarkStart w:name="z3155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государственный контроль и принятие мер воздействия к нарушителям, в соответствии с законодательством Республики Казахстан, в сфере производства и оборота этилового спирта, алкогольной продукции, табачных изделий, а также в сфере оборота отдельных видов нефтепродуктов и биотоплива;</w:t>
      </w:r>
    </w:p>
    <w:bookmarkEnd w:id="2751"/>
    <w:bookmarkStart w:name="z3156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контроль за реализацией этилового спирта производителями алкогольной продукции, фармацевтическими предприятиями и государственными медицинскими учреждениями, а также за организациями, использующими этиловый спирт в технических целях и для производства неалкогольной продукции;</w:t>
      </w:r>
    </w:p>
    <w:bookmarkEnd w:id="2752"/>
    <w:bookmarkStart w:name="z3157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контроль за установленными минимальными объемами выработки этилового спирта и алкогольной продукции;</w:t>
      </w:r>
    </w:p>
    <w:bookmarkEnd w:id="2753"/>
    <w:bookmarkStart w:name="z3158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контроль в пределах своей компетенции за соблюдением субъектами норм, правил и инструкций технологического процесса, хранения и реализации, технических регламентов и стандартов, действующих в сфере производства и оборота этилового спирта, алкогольной продукции и табачных изделий, а также оборота отдельных видов нефтепродуктов и биотоплива;</w:t>
      </w:r>
    </w:p>
    <w:bookmarkEnd w:id="2754"/>
    <w:bookmarkStart w:name="z3159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учета, а также на нефтеперерабатывающих заводах, базах нефтепродуктов и автозаправочных станциях контрольных приборов учета, и их функционированием;</w:t>
      </w:r>
    </w:p>
    <w:bookmarkEnd w:id="2755"/>
    <w:bookmarkStart w:name="z3160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над оборотом этилового спирта и алкогольной продукции, нефтепродуктов посредством сопроводительных накладных и деклараций по обороту этилового спирта и алкогольной продукции, отдельных видов нефтепродуктов;</w:t>
      </w:r>
    </w:p>
    <w:bookmarkEnd w:id="2756"/>
    <w:bookmarkStart w:name="z3161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взаимодействие с местными государственными органами по осуществлению контроля над производством и оборотом этилового спирта, алкогольной продукции, табачных изделий, а также оборотом нефтепродуктов и биотоплива;</w:t>
      </w:r>
    </w:p>
    <w:bookmarkEnd w:id="2757"/>
    <w:bookmarkStart w:name="z3162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ведение контроля, учета и анализа балансов объемов оборота табачных изделий;</w:t>
      </w:r>
    </w:p>
    <w:bookmarkEnd w:id="2758"/>
    <w:bookmarkStart w:name="z3163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оборотом этилового спирта и алкогольной продукции;</w:t>
      </w:r>
    </w:p>
    <w:bookmarkEnd w:id="2759"/>
    <w:bookmarkStart w:name="z3164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оборотом нефтепродуктов и биотоплива;</w:t>
      </w:r>
    </w:p>
    <w:bookmarkEnd w:id="2760"/>
    <w:bookmarkStart w:name="z3165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контроль за соблюдением минимальных цен при реализации алкогольной продукции и табачных изделий;</w:t>
      </w:r>
    </w:p>
    <w:bookmarkEnd w:id="2761"/>
    <w:bookmarkStart w:name="z3166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контроль за перемещением продукции через Государственную границу Республики Казахстан;</w:t>
      </w:r>
    </w:p>
    <w:bookmarkEnd w:id="2762"/>
    <w:bookmarkStart w:name="z3167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сотрудничества с соответствующими органами иностранных государств, международными организациями по вопросам отнесенным к ведению органов государственных доходов;</w:t>
      </w:r>
    </w:p>
    <w:bookmarkEnd w:id="2763"/>
    <w:bookmarkStart w:name="z3168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государственного контроля за проведением реабилитационной процедуры и процедуры банкротства;</w:t>
      </w:r>
    </w:p>
    <w:bookmarkEnd w:id="2764"/>
    <w:bookmarkStart w:name="z3169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выявление признаков ложного и преднамеренного банкротства;</w:t>
      </w:r>
    </w:p>
    <w:bookmarkEnd w:id="2765"/>
    <w:bookmarkStart w:name="z3170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принятие мер по выявлению сделок, совершенных при обстоятельствах, в соответствии законодательством Республики Казахстан о реабилитации и банкротстве;</w:t>
      </w:r>
    </w:p>
    <w:bookmarkEnd w:id="2766"/>
    <w:bookmarkStart w:name="z3171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запроса у участника санации подтверждающих документов;</w:t>
      </w:r>
    </w:p>
    <w:bookmarkEnd w:id="2767"/>
    <w:bookmarkStart w:name="z3172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согласование продажи временным управляющим имущества банкрота в случае, предусмотренном законодательством Республики Казахстан о реабилитации и банкротстве;</w:t>
      </w:r>
    </w:p>
    <w:bookmarkEnd w:id="2768"/>
    <w:bookmarkStart w:name="z3173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рассмотрение жалоб на действия временного администратора, реабилитационного, временного и банкротного управляющих;</w:t>
      </w:r>
    </w:p>
    <w:bookmarkEnd w:id="2769"/>
    <w:bookmarkStart w:name="z3174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запроса и получение от государственных органов, юридических лиц и их должностных лиц информации о неплатежеспособных и несостоятельных должниках;</w:t>
      </w:r>
    </w:p>
    <w:bookmarkEnd w:id="2770"/>
    <w:bookmarkStart w:name="z3175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счетах;</w:t>
      </w:r>
    </w:p>
    <w:bookmarkEnd w:id="2771"/>
    <w:bookmarkStart w:name="z3176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направление уведомлений суду – о снятии с регистрации временного управляющего, временного администратора, а также собранию кредиторов – о снятии с регистрации реабилитационного либо банкротного управляющего;</w:t>
      </w:r>
    </w:p>
    <w:bookmarkEnd w:id="2772"/>
    <w:bookmarkStart w:name="z3177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контрольных и надзорных функций за деятельностью местных исполнительных органов по вопросам, относящимся к полномочиям Департамента;</w:t>
      </w:r>
    </w:p>
    <w:bookmarkEnd w:id="2773"/>
    <w:bookmarkStart w:name="z3178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за соблюдением порядка проведения электронного аукциона по продаже имущества (активов) должника;</w:t>
      </w:r>
    </w:p>
    <w:bookmarkEnd w:id="2774"/>
    <w:bookmarkStart w:name="z3179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назначение реабилитационным или банкротным управляющим кандидатуры, представленной собранием кредиторов;</w:t>
      </w:r>
    </w:p>
    <w:bookmarkEnd w:id="2775"/>
    <w:bookmarkStart w:name="z3180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предпринимателей, являющихся субъектами естественной монополии или субъектами рынка, занимающих доминирующее или монопольное в Положении на соответствующем товарном рынке, либо имеющих важное стратегическое значение для экономики республики, способных оказать влияние на жизнь, здоровье граждан, национальную безопасность или окружающую среду, в том числе организаций, пакеты акций (доли участия) которых отнесены к стратегическим объектам в соответствии с законодательством Республики Казахстан, а также признанных банкротами по инициативе государства, для которых подобный порядок предусмотрен законодательством Республики Казахстан о реабилитации и банкротстве;</w:t>
      </w:r>
    </w:p>
    <w:bookmarkEnd w:id="2776"/>
    <w:bookmarkStart w:name="z3181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рассмотрение текущей информации реабилитационного управляющего о ходе осуществления реабилитационной процедуры, временного управляющего о ходе осуществления сбора сведений о финансовом состоянии должника и процедуры банкротства, банкротного управляющего о ходе проведения процедуры банкротства;</w:t>
      </w:r>
    </w:p>
    <w:bookmarkEnd w:id="2777"/>
    <w:bookmarkStart w:name="z3182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адресу, указанному в заявлении о признании должника банкротом, и отсутствии имущества (активов), за счет которого возможно осуществить процедуру банкротства;</w:t>
      </w:r>
    </w:p>
    <w:bookmarkEnd w:id="2778"/>
    <w:bookmarkStart w:name="z3183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согласование продажи временным управляющим имущества банкрота в случае, предусмотренном законодательством Республики Казахстан о реабилитации и банкротстве;</w:t>
      </w:r>
    </w:p>
    <w:bookmarkEnd w:id="2779"/>
    <w:bookmarkStart w:name="z3184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оспаривание в суде решений и действий (бездействия) временного администратора, реабилитационного, временного и банкротного управляющих в случае выявления нарушений законодательством Республики Казахстан о реабилитации и банкротстве;</w:t>
      </w:r>
    </w:p>
    <w:bookmarkEnd w:id="2780"/>
    <w:bookmarkStart w:name="z3185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представление разъяснений и комментариев по введению, проведению и прекращению процедур реабилитации и банкротства в пределах своей компетенции;</w:t>
      </w:r>
    </w:p>
    <w:bookmarkEnd w:id="2781"/>
    <w:bookmarkStart w:name="z3186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направление уведомлений суду о снятии с регистрации временного управляющего, временного администратора, а также собранию кредиторов о снятии с регистрации реабилитационного либо банкротного управляющих;</w:t>
      </w:r>
    </w:p>
    <w:bookmarkEnd w:id="2782"/>
    <w:bookmarkStart w:name="z3187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отстранение реабилитационного и банкротного управляющих;</w:t>
      </w:r>
    </w:p>
    <w:bookmarkEnd w:id="2783"/>
    <w:bookmarkStart w:name="z3188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размещение на интернет-ресурсе реестра требований кредиторов;</w:t>
      </w:r>
    </w:p>
    <w:bookmarkEnd w:id="2784"/>
    <w:bookmarkStart w:name="z3189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в соответствии с законодательством Республики Казахстан о реабилитации и банкротстве размещение на интернет-ресурсе:</w:t>
      </w:r>
    </w:p>
    <w:bookmarkEnd w:id="2785"/>
    <w:bookmarkStart w:name="z3190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проведении собрания кредиторов;</w:t>
      </w:r>
    </w:p>
    <w:bookmarkEnd w:id="2786"/>
    <w:bookmarkStart w:name="z3191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возбуждении дела о банкротстве и порядке заявления требований кредиторами;</w:t>
      </w:r>
    </w:p>
    <w:bookmarkEnd w:id="2787"/>
    <w:bookmarkStart w:name="z3192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признании должника банкротом и его ликвидации с возбуждением процедуры банкротства;</w:t>
      </w:r>
    </w:p>
    <w:bookmarkEnd w:id="2788"/>
    <w:bookmarkStart w:name="z3193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применении реабилитационной процедуры и порядке заявления требований кредиторами;</w:t>
      </w:r>
    </w:p>
    <w:bookmarkEnd w:id="2789"/>
    <w:bookmarkStart w:name="z3194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проведение по решению суда:</w:t>
      </w:r>
    </w:p>
    <w:bookmarkEnd w:id="2790"/>
    <w:bookmarkStart w:name="z3195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собрания кредиторов в случае, предусмотренном законодательством Республики Казахстан о реабилитации и банкротстве;</w:t>
      </w:r>
    </w:p>
    <w:bookmarkEnd w:id="2791"/>
    <w:bookmarkStart w:name="z3196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ликвидации банкрота без возбуждения процедуры банкротства в порядке, установленном законодательством Республики Казахстан о реабилитации и банкротстве;</w:t>
      </w:r>
    </w:p>
    <w:bookmarkEnd w:id="2792"/>
    <w:bookmarkStart w:name="z3197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осуществление контроля за соблюдением порядка проведения электронного аукциона по продаже имущества (активов) должника;</w:t>
      </w:r>
    </w:p>
    <w:bookmarkEnd w:id="2793"/>
    <w:bookmarkStart w:name="z3198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осуществление таможенной очистки товаров, перемещаемых через таможенную границу Евразийского экономического союза, в том числе с использованием информационных технологий;</w:t>
      </w:r>
    </w:p>
    <w:bookmarkEnd w:id="2794"/>
    <w:bookmarkStart w:name="z3199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осуществление таможенного декларирования наличных денежных средств и денежных инструментов;</w:t>
      </w:r>
    </w:p>
    <w:bookmarkEnd w:id="2795"/>
    <w:bookmarkStart w:name="z3200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обеспечение соблюдения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пользования;</w:t>
      </w:r>
    </w:p>
    <w:bookmarkEnd w:id="2796"/>
    <w:bookmarkStart w:name="z3201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организация таможенного декларирования и таможенного контроля товаров для личного пользования, пересылаемых в международных почтовых отправлениях;</w:t>
      </w:r>
    </w:p>
    <w:bookmarkEnd w:id="2797"/>
    <w:bookmarkStart w:name="z3202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организация таможенного декларирования и таможенного контроля товаров, перемещаемых через таможенную границу Евразийского экономического союза отдельными категориями иностранных лиц;</w:t>
      </w:r>
    </w:p>
    <w:bookmarkEnd w:id="2798"/>
    <w:bookmarkStart w:name="z3203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осуществление в пределах компетенции контроля за лицами, осуществляющими деятельность в сфере таможенного дела;</w:t>
      </w:r>
    </w:p>
    <w:bookmarkEnd w:id="2799"/>
    <w:bookmarkStart w:name="z3204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вопросам, касающимся таможенного законодательства Республики Казахстан, и иным вопросам, входящим в компетенцию органов государственных доходов, в том числе об изменениях и дополнениях в таможенное законодательство Евразийского экономического союза и Республики Казахстан;</w:t>
      </w:r>
    </w:p>
    <w:bookmarkEnd w:id="2800"/>
    <w:bookmarkStart w:name="z3205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Казахстан;</w:t>
      </w:r>
    </w:p>
    <w:bookmarkEnd w:id="2801"/>
    <w:bookmarkStart w:name="z3206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обеспечение в пределах компетенции соблюдения мер таможенно-тарифного регулирования, запретов и ограничений, мер защиты внутреннего рынка в отношении товаров, перемещаемых через таможенную границу Евразийского экономического союза;</w:t>
      </w:r>
    </w:p>
    <w:bookmarkEnd w:id="2802"/>
    <w:bookmarkStart w:name="z3207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Казахстан;</w:t>
      </w:r>
    </w:p>
    <w:bookmarkEnd w:id="2803"/>
    <w:bookmarkStart w:name="z3208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обеспечение в пределах компетенции охраны таможенной границы Евразийского экономического союза и контроля за соблюдением режима зоны таможенного контроля;</w:t>
      </w:r>
    </w:p>
    <w:bookmarkEnd w:id="2804"/>
    <w:bookmarkStart w:name="z3209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осуществление контроля за правильностью определения происхождения товаров;</w:t>
      </w:r>
    </w:p>
    <w:bookmarkEnd w:id="2805"/>
    <w:bookmarkStart w:name="z3210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осуществление контроля за правильностью предоставления тарифных преференций;</w:t>
      </w:r>
    </w:p>
    <w:bookmarkEnd w:id="2806"/>
    <w:bookmarkStart w:name="z3211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(далее – ТН ВЭД ЕАЭС);</w:t>
      </w:r>
    </w:p>
    <w:bookmarkEnd w:id="2807"/>
    <w:bookmarkStart w:name="z3212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осуществление контроля за правильностью определения таможенной стоимости товаров,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товаров;</w:t>
      </w:r>
    </w:p>
    <w:bookmarkEnd w:id="2808"/>
    <w:bookmarkStart w:name="z3213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принятие предварительных решений по таможенной стоимости товаров;</w:t>
      </w:r>
    </w:p>
    <w:bookmarkEnd w:id="2809"/>
    <w:bookmarkStart w:name="z3214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проведение анализа таможенной стоимости ввозимых на территорию Республики Казахстан товаров;</w:t>
      </w:r>
    </w:p>
    <w:bookmarkEnd w:id="2810"/>
    <w:bookmarkStart w:name="z3215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вынесение заключений по таможенной стоимости, классификации и происхождения товаров в отношении незаконно перемещенных товаров;</w:t>
      </w:r>
    </w:p>
    <w:bookmarkEnd w:id="2811"/>
    <w:bookmarkStart w:name="z3216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85-4) участие в разработке профилей рисков по вопросам таможенной стоимости товаров;</w:t>
      </w:r>
    </w:p>
    <w:bookmarkEnd w:id="2812"/>
    <w:bookmarkStart w:name="z3217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осуществление таможенного контроля за соблюдением требований и условий таможенных процедур, при помещении под которые товары не приобретают статус товаров Евразийского экономического союза, а также требований и условий, предъявляемых к завершению указанных таможенных процедур;</w:t>
      </w:r>
    </w:p>
    <w:bookmarkEnd w:id="2813"/>
    <w:bookmarkStart w:name="z3218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принятие предварительных решений о классификации товаров в соответствии с ТН ВЭД ЕАЭС, по вопросам применения методов определения таможенной стоимости ввозимых товаров, а также по иным вопросам в соответствии с таможенным законодательством Евразийского экономического союза и Республики Казахстан;</w:t>
      </w:r>
    </w:p>
    <w:bookmarkEnd w:id="2814"/>
    <w:bookmarkStart w:name="z3219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рассмотрение документов, определенных таможенным законодательством Евразийского экономического союза и Республики Казахстан, на основании которых предоставляется освобождение от уплаты таможенных платежей и налогов;</w:t>
      </w:r>
    </w:p>
    <w:bookmarkEnd w:id="2815"/>
    <w:bookmarkStart w:name="z3220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осуществление сбора информации по ввозу в Республику Казахстан или вывозу из Республики Казахстан культурных ценностей, наличной валюты, документарных ценных бумаг на предъявителя, векселей, чеков, подлежащих финансовому мониторингу, за исключением ввоза или вывоза, осуществляемых с территории, которая является составной частью таможенной территории Евразийского экономического союза, на территорию, которая является составной частью таможенной территории Евразийского экономического союза, в соответствии с законодательством Республики Казахстан;</w:t>
      </w:r>
    </w:p>
    <w:bookmarkEnd w:id="2816"/>
    <w:bookmarkStart w:name="z3221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Казахстан;</w:t>
      </w:r>
    </w:p>
    <w:bookmarkEnd w:id="2817"/>
    <w:bookmarkStart w:name="z3222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818"/>
    <w:bookmarkStart w:name="z3223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819"/>
    <w:bookmarkStart w:name="z3224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820"/>
    <w:bookmarkStart w:name="z3225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821"/>
    <w:bookmarkStart w:name="z3226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осуществление в пределах компетенции маркировки и прослеживаемости товаров в соответствии с утвержденными порядками;</w:t>
      </w:r>
    </w:p>
    <w:bookmarkEnd w:id="2822"/>
    <w:bookmarkStart w:name="z3227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ведение реестров участников оборота товаров, подлежащих маркировке и прослеживаемости;";</w:t>
      </w:r>
    </w:p>
    <w:bookmarkEnd w:id="2823"/>
    <w:bookmarkStart w:name="z3228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2824"/>
    <w:bookmarkStart w:name="z3229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осуществление иных функций, предусмотренных законодательством Республики Казахстан.</w:t>
      </w:r>
    </w:p>
    <w:bookmarkEnd w:id="2825"/>
    <w:bookmarkStart w:name="z3230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Департамента:</w:t>
      </w:r>
    </w:p>
    <w:bookmarkEnd w:id="2826"/>
    <w:bookmarkStart w:name="z3231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827"/>
    <w:bookmarkStart w:name="z3232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налоговый и таможенный контроль, в том числе путем проведения налоговых и таможенных проверок;</w:t>
      </w:r>
    </w:p>
    <w:bookmarkEnd w:id="2828"/>
    <w:bookmarkStart w:name="z3233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2829"/>
    <w:bookmarkStart w:name="z3234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налогового и таможенного контроля привлекать специалистов различных отраслей знаний в порядке, предусмотренном законодательством Республики Казахстан;</w:t>
      </w:r>
    </w:p>
    <w:bookmarkEnd w:id="2830"/>
    <w:bookmarkStart w:name="z3235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предъявлять в суды иски в соответствии с законодательством Республики Казахстан, в том числе о признании сделок недействительными, о признании налогоплательщика (налогового агента), декларанта и лиц, осуществляющих деятельность в сфере таможенного дела, банкротом, о принудительном выпуске объявленных акций налогоплательщика (налогового агента) – акционерного общества с участием государства в уставном капитале в соответствии с законодательством Республики Казахстан, о признании сделок недействительными, о ликвидации юридического лица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49 Гражданского кодекса Республики Казахстан;</w:t>
      </w:r>
    </w:p>
    <w:bookmarkEnd w:id="2831"/>
    <w:bookmarkStart w:name="z3236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от руководителей и иных должностных лиц организаций независимо от форм собственности, а также физических лиц предоставление документов, сведений, информации, в том числе содержащих банковскую, коммерческую и иную охраняемую законодательством Республики Казахстан тайну, предъявление товаров, производства ревизий и проверок, а также требовать от указанных лиц совершение иных действий, необходимых для реализации основных задач и функций Департамента, в установленном законодательством Республики Казахстан порядке;</w:t>
      </w:r>
    </w:p>
    <w:bookmarkEnd w:id="2832"/>
    <w:bookmarkStart w:name="z3237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2833"/>
    <w:bookmarkStart w:name="z3238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Казахстан;</w:t>
      </w:r>
    </w:p>
    <w:bookmarkEnd w:id="2834"/>
    <w:bookmarkStart w:name="z3239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подготовку, переподготовку и повышение квалификации работников Департамента;</w:t>
      </w:r>
    </w:p>
    <w:bookmarkEnd w:id="2835"/>
    <w:bookmarkStart w:name="z3240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Казахстан;</w:t>
      </w:r>
    </w:p>
    <w:bookmarkEnd w:id="2836"/>
    <w:bookmarkStart w:name="z3241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по заключению и присоединению к международным договорам в сфере налогообложения и таможенного дела;</w:t>
      </w:r>
    </w:p>
    <w:bookmarkEnd w:id="2837"/>
    <w:bookmarkStart w:name="z3242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определять косвенным методом объекты налогообложения и (или) объекты, связанные с налогообложением, в порядке, установленном законодательством Республики Казахстан;</w:t>
      </w:r>
    </w:p>
    <w:bookmarkEnd w:id="2838"/>
    <w:bookmarkStart w:name="z3243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банкротства;</w:t>
      </w:r>
    </w:p>
    <w:bookmarkEnd w:id="2839"/>
    <w:bookmarkStart w:name="z3244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органов;</w:t>
      </w:r>
    </w:p>
    <w:bookmarkEnd w:id="2840"/>
    <w:bookmarkStart w:name="z3245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2841"/>
    <w:bookmarkStart w:name="z3246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требовать представления отчета об исполнении уведомления об устранении нарушений, выявленных по результатам камерального контроля деятельности администратора;</w:t>
      </w:r>
    </w:p>
    <w:bookmarkEnd w:id="2842"/>
    <w:bookmarkStart w:name="z3247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оборота этилового спирта и алкогольной продукции;</w:t>
      </w:r>
    </w:p>
    <w:bookmarkEnd w:id="2843"/>
    <w:bookmarkStart w:name="z3248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проверять соблюдение субъектами норм, правил и инструкций технологического процесса, хранения и реализации, технических регламентов и стандартов, действующих в сфере производства и оборота этилового спирта, алкогольной продукции и табачных изделий, а также оборота отдельных видов нефтепродуктов и биотоплива;</w:t>
      </w:r>
    </w:p>
    <w:bookmarkEnd w:id="2844"/>
    <w:bookmarkStart w:name="z3249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функционирование;</w:t>
      </w:r>
    </w:p>
    <w:bookmarkEnd w:id="2845"/>
    <w:bookmarkStart w:name="z3250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останавливать транспортные средства, а также принудительно возвращать водные и воздушные суда, покинувшие таможенную территорию Евразийского экономического союза, без разрешения органов государственных доходов;</w:t>
      </w:r>
    </w:p>
    <w:bookmarkEnd w:id="2846"/>
    <w:bookmarkStart w:name="z3251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изделий;</w:t>
      </w:r>
    </w:p>
    <w:bookmarkEnd w:id="2847"/>
    <w:bookmarkStart w:name="z3252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отбор проб и (или) образцов товаров в соответствии с законодательством Республики Казахстан;</w:t>
      </w:r>
    </w:p>
    <w:bookmarkEnd w:id="2848"/>
    <w:bookmarkStart w:name="z3253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изымать у проверяемого лица документы либо их копии с составлением акта изъятия при проведении выездных таможенных проверок;</w:t>
      </w:r>
    </w:p>
    <w:bookmarkEnd w:id="2849"/>
    <w:bookmarkStart w:name="z3254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налагать арест на товары или изымать их в порядке, установленном законами Республики Казахстан, на срок проведения выездной таможенной проверки для пресечения действий, направленных на отчуждение товаров, в отношении которых проводится выездная таможенная проверка, либо распоряжение этими товарами иным способом;</w:t>
      </w:r>
    </w:p>
    <w:bookmarkEnd w:id="2850"/>
    <w:bookmarkStart w:name="z3255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опечатывать помещения, склады, архивы и иные места нахождения (хранения) документов и товаров, в отношении которых проводится выездная таможенная проверка;</w:t>
      </w:r>
    </w:p>
    <w:bookmarkEnd w:id="2851"/>
    <w:bookmarkStart w:name="z3256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удостоверений;</w:t>
      </w:r>
    </w:p>
    <w:bookmarkEnd w:id="2852"/>
    <w:bookmarkStart w:name="z3257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Казахстан;</w:t>
      </w:r>
    </w:p>
    <w:bookmarkEnd w:id="2853"/>
    <w:bookmarkStart w:name="z3258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</w:t>
      </w:r>
    </w:p>
    <w:bookmarkEnd w:id="2854"/>
    <w:bookmarkStart w:name="z3259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2855"/>
    <w:bookmarkStart w:name="z3260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приобретать товары для выполнения функций, возложенных на органы государственных доходов в соответствии с законодательством Республики Казахстан;</w:t>
      </w:r>
    </w:p>
    <w:bookmarkEnd w:id="2856"/>
    <w:bookmarkStart w:name="z3261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2857"/>
    <w:bookmarkStart w:name="z3262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осуществлять иные права, предусмотренные законодательством Республики Казахстан;</w:t>
      </w:r>
    </w:p>
    <w:bookmarkEnd w:id="2858"/>
    <w:bookmarkStart w:name="z3263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859"/>
    <w:bookmarkStart w:name="z3264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соблюдать законные права налогоплательщиков (налоговых агентов), декларантов и лиц, осуществляющих деятельность в сфере таможенного дела;</w:t>
      </w:r>
    </w:p>
    <w:bookmarkEnd w:id="2860"/>
    <w:bookmarkStart w:name="z3265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защищать интересы государства;</w:t>
      </w:r>
    </w:p>
    <w:bookmarkEnd w:id="2861"/>
    <w:bookmarkStart w:name="z3266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союза;</w:t>
      </w:r>
    </w:p>
    <w:bookmarkEnd w:id="2862"/>
    <w:bookmarkStart w:name="z3267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обеспечивать выполнение международных обязательств Республики Казахстан в пределах компетенции Департамента;</w:t>
      </w:r>
    </w:p>
    <w:bookmarkEnd w:id="2863"/>
    <w:bookmarkStart w:name="z3268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обеспечивать контроль за соблюдением законодательства, предусматривающего полноту, своевременность поступлений налогов, таможенных и других обязательных платежей в бюджет, а также специальных, антидемпинговых и компенсационных пошлин;</w:t>
      </w:r>
    </w:p>
    <w:bookmarkEnd w:id="2864"/>
    <w:bookmarkStart w:name="z3269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осуществлять налоговое и таможенное администрирование;</w:t>
      </w:r>
    </w:p>
    <w:bookmarkEnd w:id="2865"/>
    <w:bookmarkStart w:name="z3270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2866"/>
    <w:bookmarkStart w:name="z3271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производить проверки уполномоченных и местных исполнительных органов по вопросам правильности исчисления, полноты взимания и своевременности перечисления налогов и других обязательных платежей в бюджет;</w:t>
      </w:r>
    </w:p>
    <w:bookmarkEnd w:id="2867"/>
    <w:bookmarkStart w:name="z3272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работу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 и задолженности по социальным платежам;</w:t>
      </w:r>
    </w:p>
    <w:bookmarkEnd w:id="2868"/>
    <w:bookmarkStart w:name="z3273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своей компетенции проводить зачет и (или)возврат излишне (ошибочно) уплаченных или излишне взысканных сумм налогов, таможенных пошлин, таможенных сборов, других обязательных платежей и пеней в бюджет, возврат штрафа, сумм авансовых платежей и сумм обеспечения уплаты таможенных пошлин;</w:t>
      </w:r>
    </w:p>
    <w:bookmarkEnd w:id="2869"/>
    <w:bookmarkStart w:name="z3274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рассматривать жалобы на решения, действия (бездействие) органов государственных доходов и их должностных лиц в порядке и сроки, установленные законодательством Республики Казахстан;</w:t>
      </w:r>
    </w:p>
    <w:bookmarkEnd w:id="2870"/>
    <w:bookmarkStart w:name="z3275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соблюдать налоговую тайну и иную охраняемую законодательством Республики Казахстан тайну;</w:t>
      </w:r>
    </w:p>
    <w:bookmarkEnd w:id="2871"/>
    <w:bookmarkStart w:name="z3276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оказывать государственные услуги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порядке;</w:t>
      </w:r>
    </w:p>
    <w:bookmarkEnd w:id="2872"/>
    <w:bookmarkStart w:name="z3277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рассматривать обращения, заявления и жалобы физических и юридических лиц по вопросам, входящим в компетенцию Департамента;</w:t>
      </w:r>
    </w:p>
    <w:bookmarkEnd w:id="2873"/>
    <w:bookmarkStart w:name="z3278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2874"/>
    <w:bookmarkStart w:name="z3279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2875"/>
    <w:bookmarkStart w:name="z3280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2876"/>
    <w:bookmarkStart w:name="z3281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социальных платежей;</w:t>
      </w:r>
    </w:p>
    <w:bookmarkEnd w:id="2877"/>
    <w:bookmarkStart w:name="z3282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осуществлять разъяснение и давать комментарии по возникновению, исполнению и прекращению налогового обязательства, по вопросам трансфертного ценообразования, а также по введению, проведению и прекращению процедур реабилитации и банкротства;</w:t>
      </w:r>
    </w:p>
    <w:bookmarkEnd w:id="2878"/>
    <w:bookmarkStart w:name="z3283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предоставлять налогоплательщику (налоговому агенту) информацию о действующих налогах и других обязательных платежах в бюджет, об изменениях в налоговом законодательстве Республики Казахстан, разъяснять порядок заполнения налоговых форм;</w:t>
      </w:r>
    </w:p>
    <w:bookmarkEnd w:id="2879"/>
    <w:bookmarkStart w:name="z3284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опубликовывать в средствах массовой информации списки налогоплательщиков (налоговых агентов), декларантов и лиц, осуществляющих деятельность в сфере таможенного дела, имеющих налоговую задолженность, задолженность по таможенным платежам и налогам, пеней, а также бездействующих юридических лиц и налогоплательщиков, признанных лжепредприятиями на основании вступившего в законную силу приговора либо постановления суда, в порядке и случаях, которые установлены законодательством Республики Казахстан;</w:t>
      </w:r>
    </w:p>
    <w:bookmarkEnd w:id="2880"/>
    <w:bookmarkStart w:name="z3285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2881"/>
    <w:bookmarkStart w:name="z3286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обеспечивать сохранность товаров, обращенных в собственность государства;</w:t>
      </w:r>
    </w:p>
    <w:bookmarkEnd w:id="2882"/>
    <w:bookmarkStart w:name="z3287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других обязательных платежей в бюджет;</w:t>
      </w:r>
    </w:p>
    <w:bookmarkEnd w:id="2883"/>
    <w:bookmarkStart w:name="z3288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осуществлять таможенный контроль в отношении товаров и транспортных средств, перемещаемых через таможенную границу Евразийского экономического союза;</w:t>
      </w:r>
    </w:p>
    <w:bookmarkEnd w:id="2884"/>
    <w:bookmarkStart w:name="z3289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осуществлять безвозмездно информирование и консультирование в сфере таможенного дела;</w:t>
      </w:r>
    </w:p>
    <w:bookmarkEnd w:id="2885"/>
    <w:bookmarkStart w:name="z3290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представлять бесплатно налогоплательщику (налоговому агенту) утвержденные в установленном законодательством Республики Казахстан порядке стандарты оказания государственных услуг, бланки установленных форм налоговых заявлений и (или) программное обеспечение, необходимое для представления налоговых отчетности и заявления в электронном виде;</w:t>
      </w:r>
    </w:p>
    <w:bookmarkEnd w:id="2886"/>
    <w:bookmarkStart w:name="z3291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оказывать в пределах полномочий декларантам и лицам, осуществляющим деятельность в сфере таможенного дела, содействие в реализации их прав;</w:t>
      </w:r>
    </w:p>
    <w:bookmarkEnd w:id="2887"/>
    <w:bookmarkStart w:name="z3292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осуществлять контроль за деятельностью декларантов и лиц, осуществляющих деятельность в сфере таможенного дела, по соблюдению ими условий и выполнению обязанностей, установленных таможенным законодательством Евразийского экономического союза и (или) Республики Казахстан, а также иными законодательными актами Республики Казахстан;</w:t>
      </w:r>
    </w:p>
    <w:bookmarkEnd w:id="2888"/>
    <w:bookmarkStart w:name="z3293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обеспечивать в пределах своей компетенции охрану таможенной границы Евразийского экономического союза;</w:t>
      </w:r>
    </w:p>
    <w:bookmarkEnd w:id="2889"/>
    <w:bookmarkStart w:name="z3294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осуществлять иные обязанности, предусмотренные законодательством Республики Казахстан.</w:t>
      </w:r>
    </w:p>
    <w:bookmarkEnd w:id="2890"/>
    <w:bookmarkStart w:name="z3295" w:id="2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891"/>
    <w:bookmarkStart w:name="z3296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892"/>
    <w:bookmarkStart w:name="z3297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893"/>
    <w:bookmarkStart w:name="z3298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94"/>
    <w:bookmarkStart w:name="z3299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осуществляет следующие полномочия:</w:t>
      </w:r>
    </w:p>
    <w:bookmarkEnd w:id="2895"/>
    <w:bookmarkStart w:name="z3300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2896"/>
    <w:bookmarkStart w:name="z3301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2897"/>
    <w:bookmarkStart w:name="z3302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2898"/>
    <w:bookmarkStart w:name="z3303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2899"/>
    <w:bookmarkStart w:name="z3304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2900"/>
    <w:bookmarkStart w:name="z3305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2901"/>
    <w:bookmarkStart w:name="z3306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2902"/>
    <w:bookmarkStart w:name="z3307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2903"/>
    <w:bookmarkStart w:name="z3308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904"/>
    <w:bookmarkStart w:name="z3309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905"/>
    <w:bookmarkStart w:name="z3310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2906"/>
    <w:bookmarkStart w:name="z3311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907"/>
    <w:bookmarkStart w:name="z3312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2908"/>
    <w:bookmarkStart w:name="z3313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2909"/>
    <w:bookmarkStart w:name="z3314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2910"/>
    <w:bookmarkStart w:name="z3315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911"/>
    <w:bookmarkStart w:name="z3316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912"/>
    <w:bookmarkStart w:name="z3317" w:id="2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913"/>
    <w:bookmarkStart w:name="z3318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914"/>
    <w:bookmarkStart w:name="z3319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915"/>
    <w:bookmarkStart w:name="z3320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916"/>
    <w:bookmarkStart w:name="z3321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917"/>
    <w:bookmarkStart w:name="z3322" w:id="2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2918"/>
    <w:bookmarkStart w:name="z3323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919"/>
    <w:bookmarkStart w:name="z3324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 – территориальных органов Департамента</w:t>
      </w:r>
    </w:p>
    <w:bookmarkEnd w:id="2920"/>
    <w:bookmarkStart w:name="z3325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Алматинскому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Казахстан.</w:t>
      </w:r>
    </w:p>
    <w:bookmarkEnd w:id="2921"/>
    <w:bookmarkStart w:name="z3326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государственных доходов по Сарыаркинскому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Казахстан.</w:t>
      </w:r>
    </w:p>
    <w:bookmarkEnd w:id="2922"/>
    <w:bookmarkStart w:name="z3327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государственных доходов по Есильскому району Департамента государственных доходов по городу Нур-Султану Комитета государственных доходов Министерства финансов Республики Казахстан.</w:t>
      </w:r>
    </w:p>
    <w:bookmarkEnd w:id="2923"/>
    <w:bookmarkStart w:name="z3328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государственных доходов "Астана – жаңа қала" Департамента государственных доходов по городу Нур-Султану Комитета государственных доходов Министерства финансов Республики Казахстан.</w:t>
      </w:r>
    </w:p>
    <w:bookmarkEnd w:id="2924"/>
    <w:bookmarkStart w:name="z3329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государственных доходов по району Байқоңыр Департамента государственных доходов по городу Нур-Султану Комитета государственных доходов Министерства финансов Республики Казахстан.</w:t>
      </w:r>
    </w:p>
    <w:bookmarkEnd w:id="29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332" w:id="2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Алматинскому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</w:t>
      </w:r>
    </w:p>
    <w:bookmarkEnd w:id="2926"/>
    <w:bookmarkStart w:name="z3333" w:id="2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27"/>
    <w:bookmarkStart w:name="z33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Алматинскому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2928"/>
    <w:bookmarkStart w:name="z33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29"/>
    <w:bookmarkStart w:name="z33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2930"/>
    <w:bookmarkStart w:name="z33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931"/>
    <w:bookmarkStart w:name="z33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932"/>
    <w:bookmarkStart w:name="z33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2933"/>
    <w:bookmarkStart w:name="z33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934"/>
    <w:bookmarkStart w:name="z33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010000, Республика Казахстан, город Нур-Султан, улица А. Жубанова, 16.</w:t>
      </w:r>
    </w:p>
    <w:bookmarkEnd w:id="2935"/>
    <w:bookmarkStart w:name="z33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Алматинскому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Казахстан".</w:t>
      </w:r>
    </w:p>
    <w:bookmarkEnd w:id="2936"/>
    <w:bookmarkStart w:name="z33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937"/>
    <w:bookmarkStart w:name="z33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2938"/>
    <w:bookmarkStart w:name="z334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939"/>
    <w:bookmarkStart w:name="z33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940"/>
    <w:bookmarkStart w:name="z3347" w:id="2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2941"/>
    <w:bookmarkStart w:name="z33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2942"/>
    <w:bookmarkStart w:name="z33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2943"/>
    <w:bookmarkStart w:name="z33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2944"/>
    <w:bookmarkStart w:name="z33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2945"/>
    <w:bookmarkStart w:name="z33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2946"/>
    <w:bookmarkStart w:name="z33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2947"/>
    <w:bookmarkStart w:name="z33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2948"/>
    <w:bookmarkStart w:name="z33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2949"/>
    <w:bookmarkStart w:name="z33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2950"/>
    <w:bookmarkStart w:name="z33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2951"/>
    <w:bookmarkStart w:name="z335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2952"/>
    <w:bookmarkStart w:name="z33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2953"/>
    <w:bookmarkStart w:name="z33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2954"/>
    <w:bookmarkStart w:name="z33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2955"/>
    <w:bookmarkStart w:name="z33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2956"/>
    <w:bookmarkStart w:name="z33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2957"/>
    <w:bookmarkStart w:name="z33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2958"/>
    <w:bookmarkStart w:name="z33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2959"/>
    <w:bookmarkStart w:name="z33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2960"/>
    <w:bookmarkStart w:name="z33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2961"/>
    <w:bookmarkStart w:name="z33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2962"/>
    <w:bookmarkStart w:name="z33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2963"/>
    <w:bookmarkStart w:name="z33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2964"/>
    <w:bookmarkStart w:name="z337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2965"/>
    <w:bookmarkStart w:name="z33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2966"/>
    <w:bookmarkStart w:name="z33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2967"/>
    <w:bookmarkStart w:name="z33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2968"/>
    <w:bookmarkStart w:name="z33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2969"/>
    <w:bookmarkStart w:name="z33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компетенции маркировки и прослеживаемости товаров в соответствии с утвержденными порядками;</w:t>
      </w:r>
    </w:p>
    <w:bookmarkEnd w:id="2970"/>
    <w:bookmarkStart w:name="z33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реестров участников оборота товаров, подлежащих маркировке и прослеживаемости;";</w:t>
      </w:r>
    </w:p>
    <w:bookmarkEnd w:id="2971"/>
    <w:bookmarkStart w:name="z33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2972"/>
    <w:bookmarkStart w:name="z33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2973"/>
    <w:bookmarkStart w:name="z33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2974"/>
    <w:bookmarkStart w:name="z33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2975"/>
    <w:bookmarkStart w:name="z33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2976"/>
    <w:bookmarkStart w:name="z33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2977"/>
    <w:bookmarkStart w:name="z33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2978"/>
    <w:bookmarkStart w:name="z33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2979"/>
    <w:bookmarkStart w:name="z33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2980"/>
    <w:bookmarkStart w:name="z33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2981"/>
    <w:bookmarkStart w:name="z33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2982"/>
    <w:bookmarkStart w:name="z33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2983"/>
    <w:bookmarkStart w:name="z33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2984"/>
    <w:bookmarkStart w:name="z33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2985"/>
    <w:bookmarkStart w:name="z3392" w:id="2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986"/>
    <w:bookmarkStart w:name="z33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987"/>
    <w:bookmarkStart w:name="z33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988"/>
    <w:bookmarkStart w:name="z33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89"/>
    <w:bookmarkStart w:name="z33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2990"/>
    <w:bookmarkStart w:name="z33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2991"/>
    <w:bookmarkStart w:name="z33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992"/>
    <w:bookmarkStart w:name="z33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993"/>
    <w:bookmarkStart w:name="z34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994"/>
    <w:bookmarkStart w:name="z34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995"/>
    <w:bookmarkStart w:name="z34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2996"/>
    <w:bookmarkStart w:name="z34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997"/>
    <w:bookmarkStart w:name="z34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998"/>
    <w:bookmarkStart w:name="z34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999"/>
    <w:bookmarkStart w:name="z34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000"/>
    <w:bookmarkStart w:name="z34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001"/>
    <w:bookmarkStart w:name="z34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3002"/>
    <w:bookmarkStart w:name="z3409" w:id="3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003"/>
    <w:bookmarkStart w:name="z34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004"/>
    <w:bookmarkStart w:name="z34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005"/>
    <w:bookmarkStart w:name="z34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3006"/>
    <w:bookmarkStart w:name="z34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007"/>
    <w:bookmarkStart w:name="z3414" w:id="3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3008"/>
    <w:bookmarkStart w:name="z34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30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418" w:id="3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Сарыаркинскому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</w:t>
      </w:r>
    </w:p>
    <w:bookmarkEnd w:id="3010"/>
    <w:bookmarkStart w:name="z3419" w:id="3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11"/>
    <w:bookmarkStart w:name="z3420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Сарыаркинскому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3012"/>
    <w:bookmarkStart w:name="z3421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13"/>
    <w:bookmarkStart w:name="z3422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3014"/>
    <w:bookmarkStart w:name="z3423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3015"/>
    <w:bookmarkStart w:name="z3424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016"/>
    <w:bookmarkStart w:name="z3425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3017"/>
    <w:bookmarkStart w:name="z3426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018"/>
    <w:bookmarkStart w:name="z3427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010000, Республика Казахстан, город Нур-Султан, проспект Республики, 52.</w:t>
      </w:r>
    </w:p>
    <w:bookmarkEnd w:id="3019"/>
    <w:bookmarkStart w:name="z3428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Сарыаркинскому району Департамента государственных доходов по городу Нур-Султану Комитета государственных доходов Министерства финансов Республики Казахстан".</w:t>
      </w:r>
    </w:p>
    <w:bookmarkEnd w:id="3020"/>
    <w:bookmarkStart w:name="z3429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3021"/>
    <w:bookmarkStart w:name="z3430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022"/>
    <w:bookmarkStart w:name="z3431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023"/>
    <w:bookmarkStart w:name="z3432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024"/>
    <w:bookmarkStart w:name="z3433" w:id="3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3025"/>
    <w:bookmarkStart w:name="z3434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3026"/>
    <w:bookmarkStart w:name="z3435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3027"/>
    <w:bookmarkStart w:name="z3436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3028"/>
    <w:bookmarkStart w:name="z3437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3029"/>
    <w:bookmarkStart w:name="z3438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030"/>
    <w:bookmarkStart w:name="z3439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3031"/>
    <w:bookmarkStart w:name="z3440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3032"/>
    <w:bookmarkStart w:name="z3441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3033"/>
    <w:bookmarkStart w:name="z3442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3034"/>
    <w:bookmarkStart w:name="z3443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3035"/>
    <w:bookmarkStart w:name="z3444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3036"/>
    <w:bookmarkStart w:name="z3445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3037"/>
    <w:bookmarkStart w:name="z3446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3038"/>
    <w:bookmarkStart w:name="z3447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3039"/>
    <w:bookmarkStart w:name="z3448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3040"/>
    <w:bookmarkStart w:name="z3449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3041"/>
    <w:bookmarkStart w:name="z3450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3042"/>
    <w:bookmarkStart w:name="z3451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3043"/>
    <w:bookmarkStart w:name="z3452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3044"/>
    <w:bookmarkStart w:name="z3453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3045"/>
    <w:bookmarkStart w:name="z3454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3046"/>
    <w:bookmarkStart w:name="z3455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3047"/>
    <w:bookmarkStart w:name="z3456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3048"/>
    <w:bookmarkStart w:name="z3457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3049"/>
    <w:bookmarkStart w:name="z3458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050"/>
    <w:bookmarkStart w:name="z3459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051"/>
    <w:bookmarkStart w:name="z3460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052"/>
    <w:bookmarkStart w:name="z3461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053"/>
    <w:bookmarkStart w:name="z3462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компетенции маркировки и прослеживаемости товаров в соответствии с утвержденными порядками;</w:t>
      </w:r>
    </w:p>
    <w:bookmarkEnd w:id="3054"/>
    <w:bookmarkStart w:name="z3463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реестров участников оборота товаров, подлежащих маркировке и прослеживаемости;";</w:t>
      </w:r>
    </w:p>
    <w:bookmarkEnd w:id="3055"/>
    <w:bookmarkStart w:name="z3464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3056"/>
    <w:bookmarkStart w:name="z3465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3057"/>
    <w:bookmarkStart w:name="z3466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3058"/>
    <w:bookmarkStart w:name="z3467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3059"/>
    <w:bookmarkStart w:name="z3468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3060"/>
    <w:bookmarkStart w:name="z3469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3061"/>
    <w:bookmarkStart w:name="z3470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3062"/>
    <w:bookmarkStart w:name="z3471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3063"/>
    <w:bookmarkStart w:name="z3472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3064"/>
    <w:bookmarkStart w:name="z3473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3065"/>
    <w:bookmarkStart w:name="z3474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3066"/>
    <w:bookmarkStart w:name="z3475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3067"/>
    <w:bookmarkStart w:name="z3476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3068"/>
    <w:bookmarkStart w:name="z3477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3069"/>
    <w:bookmarkStart w:name="z3478" w:id="3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070"/>
    <w:bookmarkStart w:name="z3479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3071"/>
    <w:bookmarkStart w:name="z3480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3072"/>
    <w:bookmarkStart w:name="z3481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073"/>
    <w:bookmarkStart w:name="z3482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3074"/>
    <w:bookmarkStart w:name="z3483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3075"/>
    <w:bookmarkStart w:name="z3484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076"/>
    <w:bookmarkStart w:name="z3485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077"/>
    <w:bookmarkStart w:name="z3486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078"/>
    <w:bookmarkStart w:name="z3487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079"/>
    <w:bookmarkStart w:name="z3488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3080"/>
    <w:bookmarkStart w:name="z3489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081"/>
    <w:bookmarkStart w:name="z3490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082"/>
    <w:bookmarkStart w:name="z3491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083"/>
    <w:bookmarkStart w:name="z3492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084"/>
    <w:bookmarkStart w:name="z3493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085"/>
    <w:bookmarkStart w:name="z3494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3086"/>
    <w:bookmarkStart w:name="z3495" w:id="3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087"/>
    <w:bookmarkStart w:name="z3496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088"/>
    <w:bookmarkStart w:name="z3497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089"/>
    <w:bookmarkStart w:name="z3498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3090"/>
    <w:bookmarkStart w:name="z3499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091"/>
    <w:bookmarkStart w:name="z3500" w:id="3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3092"/>
    <w:bookmarkStart w:name="z3501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30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504" w:id="3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Есильскому району Департамента государственных доходов по городу Нур-Султану Комитета государственных доходов Министерства финансов Республики Казахстан</w:t>
      </w:r>
    </w:p>
    <w:bookmarkEnd w:id="3094"/>
    <w:bookmarkStart w:name="z3505" w:id="3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95"/>
    <w:bookmarkStart w:name="z3506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Есильскому району Департамента государственных доходов по городу Нур-Султану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3096"/>
    <w:bookmarkStart w:name="z3507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97"/>
    <w:bookmarkStart w:name="z3508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3098"/>
    <w:bookmarkStart w:name="z3509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3099"/>
    <w:bookmarkStart w:name="z3510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100"/>
    <w:bookmarkStart w:name="z3511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3101"/>
    <w:bookmarkStart w:name="z3512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102"/>
    <w:bookmarkStart w:name="z3513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010000, Республика Казахстан, город Нур-Султан, проспект Кабанбай батыра, 33.</w:t>
      </w:r>
    </w:p>
    <w:bookmarkEnd w:id="3103"/>
    <w:bookmarkStart w:name="z3514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Есильскому району Департамента государственных доходов по городу Нур-Султану Комитета государственных доходов Министерства финансов Республики Казахстан".</w:t>
      </w:r>
    </w:p>
    <w:bookmarkEnd w:id="3104"/>
    <w:bookmarkStart w:name="z3515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3105"/>
    <w:bookmarkStart w:name="z3516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106"/>
    <w:bookmarkStart w:name="z3517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107"/>
    <w:bookmarkStart w:name="z3518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108"/>
    <w:bookmarkStart w:name="z3519" w:id="3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3109"/>
    <w:bookmarkStart w:name="z3520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3110"/>
    <w:bookmarkStart w:name="z3521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3111"/>
    <w:bookmarkStart w:name="z3522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3112"/>
    <w:bookmarkStart w:name="z3523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3113"/>
    <w:bookmarkStart w:name="z3524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114"/>
    <w:bookmarkStart w:name="z3525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3115"/>
    <w:bookmarkStart w:name="z3526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3116"/>
    <w:bookmarkStart w:name="z3527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3117"/>
    <w:bookmarkStart w:name="z3528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3118"/>
    <w:bookmarkStart w:name="z3529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3119"/>
    <w:bookmarkStart w:name="z3530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3120"/>
    <w:bookmarkStart w:name="z3531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3121"/>
    <w:bookmarkStart w:name="z3532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3122"/>
    <w:bookmarkStart w:name="z3533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3123"/>
    <w:bookmarkStart w:name="z3534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3124"/>
    <w:bookmarkStart w:name="z3535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3125"/>
    <w:bookmarkStart w:name="z3536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3126"/>
    <w:bookmarkStart w:name="z3537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3127"/>
    <w:bookmarkStart w:name="z3538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3128"/>
    <w:bookmarkStart w:name="z3539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3129"/>
    <w:bookmarkStart w:name="z3540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3130"/>
    <w:bookmarkStart w:name="z3541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3131"/>
    <w:bookmarkStart w:name="z3542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3132"/>
    <w:bookmarkStart w:name="z3543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3133"/>
    <w:bookmarkStart w:name="z3544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134"/>
    <w:bookmarkStart w:name="z3545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135"/>
    <w:bookmarkStart w:name="z3546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136"/>
    <w:bookmarkStart w:name="z3547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137"/>
    <w:bookmarkStart w:name="z3548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компетенции маркировки и прослеживаемости товаров в соответствии с утвержденными порядками;</w:t>
      </w:r>
    </w:p>
    <w:bookmarkEnd w:id="3138"/>
    <w:bookmarkStart w:name="z3549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реестров участников оборота товаров, подлежащих маркировке и прослеживаемости;";</w:t>
      </w:r>
    </w:p>
    <w:bookmarkEnd w:id="3139"/>
    <w:bookmarkStart w:name="z3550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3140"/>
    <w:bookmarkStart w:name="z3551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3141"/>
    <w:bookmarkStart w:name="z3552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3142"/>
    <w:bookmarkStart w:name="z3553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3143"/>
    <w:bookmarkStart w:name="z3554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3144"/>
    <w:bookmarkStart w:name="z3555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3145"/>
    <w:bookmarkStart w:name="z3556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3146"/>
    <w:bookmarkStart w:name="z3557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3147"/>
    <w:bookmarkStart w:name="z3558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3148"/>
    <w:bookmarkStart w:name="z3559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3149"/>
    <w:bookmarkStart w:name="z3560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3150"/>
    <w:bookmarkStart w:name="z3561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3151"/>
    <w:bookmarkStart w:name="z3562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3152"/>
    <w:bookmarkStart w:name="z3563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3153"/>
    <w:bookmarkStart w:name="z3564" w:id="3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154"/>
    <w:bookmarkStart w:name="z3565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3155"/>
    <w:bookmarkStart w:name="z3566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3156"/>
    <w:bookmarkStart w:name="z3567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157"/>
    <w:bookmarkStart w:name="z3568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3158"/>
    <w:bookmarkStart w:name="z3569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3159"/>
    <w:bookmarkStart w:name="z3570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160"/>
    <w:bookmarkStart w:name="z3571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161"/>
    <w:bookmarkStart w:name="z3572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162"/>
    <w:bookmarkStart w:name="z3573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163"/>
    <w:bookmarkStart w:name="z3574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3164"/>
    <w:bookmarkStart w:name="z3575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165"/>
    <w:bookmarkStart w:name="z3576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166"/>
    <w:bookmarkStart w:name="z3577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167"/>
    <w:bookmarkStart w:name="z3578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168"/>
    <w:bookmarkStart w:name="z3579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169"/>
    <w:bookmarkStart w:name="z3580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3170"/>
    <w:bookmarkStart w:name="z3581" w:id="3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171"/>
    <w:bookmarkStart w:name="z3582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172"/>
    <w:bookmarkStart w:name="z3583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73"/>
    <w:bookmarkStart w:name="z3584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3174"/>
    <w:bookmarkStart w:name="z3585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175"/>
    <w:bookmarkStart w:name="z3586" w:id="3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3176"/>
    <w:bookmarkStart w:name="z3587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3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590" w:id="3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"Астана – жаңа қала" Департамента государственных доходов по городу Нур-Султану Комитета государственных доходов Министерства финансов Республики Казахстан</w:t>
      </w:r>
    </w:p>
    <w:bookmarkEnd w:id="3178"/>
    <w:bookmarkStart w:name="z3591" w:id="3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79"/>
    <w:bookmarkStart w:name="z3592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"Астана – жаңа қала" Департамента государственных доходов по городу Нур-Султану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3180"/>
    <w:bookmarkStart w:name="z3593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81"/>
    <w:bookmarkStart w:name="z3594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3182"/>
    <w:bookmarkStart w:name="z3595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3183"/>
    <w:bookmarkStart w:name="z3596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184"/>
    <w:bookmarkStart w:name="z3597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3185"/>
    <w:bookmarkStart w:name="z3598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186"/>
    <w:bookmarkStart w:name="z3599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010000, Республика Казахстан, город Нур-Султан, Сарыаркинский район, улица М.Ауезова, 34.</w:t>
      </w:r>
    </w:p>
    <w:bookmarkEnd w:id="3187"/>
    <w:bookmarkStart w:name="z3600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"Астана - жаңа қала" Департамента государственных доходов по городу Нур-Султану Комитета государственных доходов Министерства финансов Республики Казахстан".</w:t>
      </w:r>
    </w:p>
    <w:bookmarkEnd w:id="3188"/>
    <w:bookmarkStart w:name="z3601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3189"/>
    <w:bookmarkStart w:name="z3602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190"/>
    <w:bookmarkStart w:name="z3603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191"/>
    <w:bookmarkStart w:name="z3604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192"/>
    <w:bookmarkStart w:name="z3605" w:id="3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3193"/>
    <w:bookmarkStart w:name="z3606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3194"/>
    <w:bookmarkStart w:name="z3607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3195"/>
    <w:bookmarkStart w:name="z3608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3196"/>
    <w:bookmarkStart w:name="z3609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3197"/>
    <w:bookmarkStart w:name="z3610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198"/>
    <w:bookmarkStart w:name="z3611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3199"/>
    <w:bookmarkStart w:name="z3612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3200"/>
    <w:bookmarkStart w:name="z3613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3201"/>
    <w:bookmarkStart w:name="z3614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3202"/>
    <w:bookmarkStart w:name="z3615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3203"/>
    <w:bookmarkStart w:name="z3616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3204"/>
    <w:bookmarkStart w:name="z3617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3205"/>
    <w:bookmarkStart w:name="z3618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3206"/>
    <w:bookmarkStart w:name="z3619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3207"/>
    <w:bookmarkStart w:name="z3620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3208"/>
    <w:bookmarkStart w:name="z3621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3209"/>
    <w:bookmarkStart w:name="z3622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3210"/>
    <w:bookmarkStart w:name="z3623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3211"/>
    <w:bookmarkStart w:name="z3624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3212"/>
    <w:bookmarkStart w:name="z3625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3213"/>
    <w:bookmarkStart w:name="z3626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3214"/>
    <w:bookmarkStart w:name="z3627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3215"/>
    <w:bookmarkStart w:name="z3628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3216"/>
    <w:bookmarkStart w:name="z3629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3217"/>
    <w:bookmarkStart w:name="z3630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218"/>
    <w:bookmarkStart w:name="z3631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219"/>
    <w:bookmarkStart w:name="z3632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220"/>
    <w:bookmarkStart w:name="z3633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221"/>
    <w:bookmarkStart w:name="z3634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компетенции маркировки и прослеживаемости товаров в соответствии с утвержденными порядками;</w:t>
      </w:r>
    </w:p>
    <w:bookmarkEnd w:id="3222"/>
    <w:bookmarkStart w:name="z3635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реестров участников оборота товаров, подлежащих маркировке и прослеживаемости;";</w:t>
      </w:r>
    </w:p>
    <w:bookmarkEnd w:id="3223"/>
    <w:bookmarkStart w:name="z3636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3224"/>
    <w:bookmarkStart w:name="z3637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3225"/>
    <w:bookmarkStart w:name="z3638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3226"/>
    <w:bookmarkStart w:name="z3639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3227"/>
    <w:bookmarkStart w:name="z3640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3228"/>
    <w:bookmarkStart w:name="z3641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3229"/>
    <w:bookmarkStart w:name="z3642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3230"/>
    <w:bookmarkStart w:name="z3643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3231"/>
    <w:bookmarkStart w:name="z3644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3232"/>
    <w:bookmarkStart w:name="z3645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3233"/>
    <w:bookmarkStart w:name="z3646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3234"/>
    <w:bookmarkStart w:name="z3647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3235"/>
    <w:bookmarkStart w:name="z3648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3236"/>
    <w:bookmarkStart w:name="z3649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3237"/>
    <w:bookmarkStart w:name="z3650" w:id="3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238"/>
    <w:bookmarkStart w:name="z3651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3239"/>
    <w:bookmarkStart w:name="z3652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3240"/>
    <w:bookmarkStart w:name="z3653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41"/>
    <w:bookmarkStart w:name="z3654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3242"/>
    <w:bookmarkStart w:name="z3655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3243"/>
    <w:bookmarkStart w:name="z3656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244"/>
    <w:bookmarkStart w:name="z3657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245"/>
    <w:bookmarkStart w:name="z3658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246"/>
    <w:bookmarkStart w:name="z3659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247"/>
    <w:bookmarkStart w:name="z3660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3248"/>
    <w:bookmarkStart w:name="z3661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249"/>
    <w:bookmarkStart w:name="z3662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250"/>
    <w:bookmarkStart w:name="z3663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251"/>
    <w:bookmarkStart w:name="z3664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252"/>
    <w:bookmarkStart w:name="z3665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253"/>
    <w:bookmarkStart w:name="z3666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3254"/>
    <w:bookmarkStart w:name="z3667" w:id="3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255"/>
    <w:bookmarkStart w:name="z3668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56"/>
    <w:bookmarkStart w:name="z3669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57"/>
    <w:bookmarkStart w:name="z3670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3258"/>
    <w:bookmarkStart w:name="z3671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259"/>
    <w:bookmarkStart w:name="z3672" w:id="3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3260"/>
    <w:bookmarkStart w:name="z3673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3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676" w:id="3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Байқоңыр Департамента государственных доходов по городу Нур-Султану Комитета государственных доходов Министерства финансов Республики Казахстан</w:t>
      </w:r>
    </w:p>
    <w:bookmarkEnd w:id="3262"/>
    <w:bookmarkStart w:name="z3677" w:id="3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63"/>
    <w:bookmarkStart w:name="z3678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Байқоңыр Департамента государственных доходов по городу Нур-Султану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3264"/>
    <w:bookmarkStart w:name="z3679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65"/>
    <w:bookmarkStart w:name="z3680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организационно–правовой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3266"/>
    <w:bookmarkStart w:name="z3681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3267"/>
    <w:bookmarkStart w:name="z3682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268"/>
    <w:bookmarkStart w:name="z3683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3269"/>
    <w:bookmarkStart w:name="z3684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270"/>
    <w:bookmarkStart w:name="z3685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010000, Казахстан, Акмолинская область, город Нур-Султан, район Алматы, улица Бейімбета Майлина, здание 37.</w:t>
      </w:r>
    </w:p>
    <w:bookmarkEnd w:id="3271"/>
    <w:bookmarkStart w:name="z3686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району Байқоңыр Департамента государственных доходов по городу Нур-Султану Комитета государственных доходов Министерства финансов Республики Казахстан".</w:t>
      </w:r>
    </w:p>
    <w:bookmarkEnd w:id="3272"/>
    <w:bookmarkStart w:name="z3687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3273"/>
    <w:bookmarkStart w:name="z3688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274"/>
    <w:bookmarkStart w:name="z3689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275"/>
    <w:bookmarkStart w:name="z3690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276"/>
    <w:bookmarkStart w:name="z3691" w:id="3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3277"/>
    <w:bookmarkStart w:name="z3692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3278"/>
    <w:bookmarkStart w:name="z3693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3279"/>
    <w:bookmarkStart w:name="z3694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3280"/>
    <w:bookmarkStart w:name="z3695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3281"/>
    <w:bookmarkStart w:name="z3696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282"/>
    <w:bookmarkStart w:name="z3697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3283"/>
    <w:bookmarkStart w:name="z3698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3284"/>
    <w:bookmarkStart w:name="z3699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3285"/>
    <w:bookmarkStart w:name="z3700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3286"/>
    <w:bookmarkStart w:name="z3701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3287"/>
    <w:bookmarkStart w:name="z3702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3288"/>
    <w:bookmarkStart w:name="z3703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3289"/>
    <w:bookmarkStart w:name="z3704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3290"/>
    <w:bookmarkStart w:name="z3705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3291"/>
    <w:bookmarkStart w:name="z3706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3292"/>
    <w:bookmarkStart w:name="z3707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3293"/>
    <w:bookmarkStart w:name="z3708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3294"/>
    <w:bookmarkStart w:name="z3709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3295"/>
    <w:bookmarkStart w:name="z3710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3296"/>
    <w:bookmarkStart w:name="z3711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3297"/>
    <w:bookmarkStart w:name="z3712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3298"/>
    <w:bookmarkStart w:name="z3713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3299"/>
    <w:bookmarkStart w:name="z3714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3300"/>
    <w:bookmarkStart w:name="z3715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3301"/>
    <w:bookmarkStart w:name="z3716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3302"/>
    <w:bookmarkStart w:name="z3717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3303"/>
    <w:bookmarkStart w:name="z3718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3304"/>
    <w:bookmarkStart w:name="z3719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3305"/>
    <w:bookmarkStart w:name="z3720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компетенции маркировки и прослеживаемости товаров в соответствии с утвержденными порядками;</w:t>
      </w:r>
    </w:p>
    <w:bookmarkEnd w:id="3306"/>
    <w:bookmarkStart w:name="z3721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реестров участников оборота товаров, подлежащих маркировке и прослеживаемости;";</w:t>
      </w:r>
    </w:p>
    <w:bookmarkEnd w:id="3307"/>
    <w:bookmarkStart w:name="z3722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3308"/>
    <w:bookmarkStart w:name="z3723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3309"/>
    <w:bookmarkStart w:name="z3724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3310"/>
    <w:bookmarkStart w:name="z3725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3311"/>
    <w:bookmarkStart w:name="z3726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3312"/>
    <w:bookmarkStart w:name="z3727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3313"/>
    <w:bookmarkStart w:name="z3728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3314"/>
    <w:bookmarkStart w:name="z3729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3315"/>
    <w:bookmarkStart w:name="z3730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3316"/>
    <w:bookmarkStart w:name="z3731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3317"/>
    <w:bookmarkStart w:name="z3732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3318"/>
    <w:bookmarkStart w:name="z3733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3319"/>
    <w:bookmarkStart w:name="z3734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3320"/>
    <w:bookmarkStart w:name="z3735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3321"/>
    <w:bookmarkStart w:name="z3736" w:id="3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322"/>
    <w:bookmarkStart w:name="z3737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3323"/>
    <w:bookmarkStart w:name="z3738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3324"/>
    <w:bookmarkStart w:name="z3739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325"/>
    <w:bookmarkStart w:name="z3740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3326"/>
    <w:bookmarkStart w:name="z3741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3327"/>
    <w:bookmarkStart w:name="z3742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328"/>
    <w:bookmarkStart w:name="z3743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329"/>
    <w:bookmarkStart w:name="z3744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330"/>
    <w:bookmarkStart w:name="z3745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331"/>
    <w:bookmarkStart w:name="z3746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3332"/>
    <w:bookmarkStart w:name="z3747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333"/>
    <w:bookmarkStart w:name="z3748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334"/>
    <w:bookmarkStart w:name="z3749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335"/>
    <w:bookmarkStart w:name="z3750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336"/>
    <w:bookmarkStart w:name="z3751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337"/>
    <w:bookmarkStart w:name="z3752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3338"/>
    <w:bookmarkStart w:name="z3753" w:id="3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339"/>
    <w:bookmarkStart w:name="z3754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340"/>
    <w:bookmarkStart w:name="z3755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41"/>
    <w:bookmarkStart w:name="z3756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3342"/>
    <w:bookmarkStart w:name="z3757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343"/>
    <w:bookmarkStart w:name="z3758" w:id="3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3344"/>
    <w:bookmarkStart w:name="z3759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33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