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b9067" w14:textId="5bb9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государственных доходов Министерства финансов Республики Казахстан от 7 сентября 2016 года № 522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государственных доходов Министерства финансов Республики Казахстан от 10 декабря 2019 года № 555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государственных доходов Министерства финансов Республики Казахстан от 7 сентября 2016 года № 522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"157) Положение об Управлении государственных доходов по Тарановскому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согласно приложению 157 к настоящему приказу;";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 177) внесены изменения на государственном языке, текст на русском языке не изменяется;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Егиндыкольскому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согласно приложению 10 к указанному приказу: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Коргалжынскому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согласно приложению 11 к указанному приказу: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редакции: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Жаркаинскому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согласно приложению 15 к указанному приказу: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редакции:</w:t>
      </w:r>
    </w:p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Жаксынскому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согласно приложению 17 к указанному приказу: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редакции:</w:t>
      </w:r>
    </w:p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Биржан сал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согласно приложению 20 к указанному приказу: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редакции:</w:t>
      </w:r>
    </w:p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Алгинскому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согласно приложением 24 к указанному приказу: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редакции:</w:t>
      </w:r>
    </w:p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Байганинскому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согласно приложению 25 к указанному приказу: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редакции:</w:t>
      </w:r>
    </w:p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Айтекебийскому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согласно приложению 26 к указанному приказу: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редакции:</w:t>
      </w:r>
    </w:p>
    <w:bookmarkStart w:name="z12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03"/>
    <w:bookmarkStart w:name="z12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04"/>
    <w:bookmarkStart w:name="z12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05"/>
    <w:bookmarkStart w:name="z12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06"/>
    <w:bookmarkStart w:name="z12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07"/>
    <w:bookmarkStart w:name="z12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08"/>
    <w:bookmarkStart w:name="z13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09"/>
    <w:bookmarkStart w:name="z13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10"/>
    <w:bookmarkStart w:name="z13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11"/>
    <w:bookmarkStart w:name="z13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12"/>
    <w:bookmarkStart w:name="z13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13"/>
    <w:bookmarkStart w:name="z13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14"/>
    <w:bookmarkStart w:name="z13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15"/>
    <w:bookmarkStart w:name="z13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Иргизскому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согласно приложению 27 к указанному приказу: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редакции:</w:t>
      </w:r>
    </w:p>
    <w:bookmarkStart w:name="z14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17"/>
    <w:bookmarkStart w:name="z14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18"/>
    <w:bookmarkStart w:name="z14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19"/>
    <w:bookmarkStart w:name="z14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20"/>
    <w:bookmarkStart w:name="z14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21"/>
    <w:bookmarkStart w:name="z14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22"/>
    <w:bookmarkStart w:name="z14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23"/>
    <w:bookmarkStart w:name="z14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24"/>
    <w:bookmarkStart w:name="z14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25"/>
    <w:bookmarkStart w:name="z14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26"/>
    <w:bookmarkStart w:name="z15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27"/>
    <w:bookmarkStart w:name="z15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28"/>
    <w:bookmarkStart w:name="z15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29"/>
    <w:bookmarkStart w:name="z15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Каргалинскому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согласно приложению 28 к указанному приказу: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редакции:</w:t>
      </w:r>
    </w:p>
    <w:bookmarkStart w:name="z15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31"/>
    <w:bookmarkStart w:name="z15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32"/>
    <w:bookmarkStart w:name="z15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33"/>
    <w:bookmarkStart w:name="z15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34"/>
    <w:bookmarkStart w:name="z16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35"/>
    <w:bookmarkStart w:name="z16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36"/>
    <w:bookmarkStart w:name="z16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37"/>
    <w:bookmarkStart w:name="z16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38"/>
    <w:bookmarkStart w:name="z16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39"/>
    <w:bookmarkStart w:name="z16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40"/>
    <w:bookmarkStart w:name="z16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41"/>
    <w:bookmarkStart w:name="z16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42"/>
    <w:bookmarkStart w:name="z16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43"/>
    <w:bookmarkStart w:name="z16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Мартукскому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приложением 29 к указанному приказу: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редакции:</w:t>
      </w:r>
    </w:p>
    <w:bookmarkStart w:name="z17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45"/>
    <w:bookmarkStart w:name="z17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46"/>
    <w:bookmarkStart w:name="z17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47"/>
    <w:bookmarkStart w:name="z17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48"/>
    <w:bookmarkStart w:name="z17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49"/>
    <w:bookmarkStart w:name="z17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50"/>
    <w:bookmarkStart w:name="z17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51"/>
    <w:bookmarkStart w:name="z17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52"/>
    <w:bookmarkStart w:name="z18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53"/>
    <w:bookmarkStart w:name="z18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54"/>
    <w:bookmarkStart w:name="z18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55"/>
    <w:bookmarkStart w:name="z18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56"/>
    <w:bookmarkStart w:name="z18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57"/>
    <w:bookmarkStart w:name="z18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Темирскому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согласно приложению 31 к указанному приказу:</w:t>
      </w:r>
    </w:p>
    <w:bookmarkEnd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редакции:</w:t>
      </w:r>
    </w:p>
    <w:bookmarkStart w:name="z18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59"/>
    <w:bookmarkStart w:name="z18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60"/>
    <w:bookmarkStart w:name="z19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61"/>
    <w:bookmarkStart w:name="z19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62"/>
    <w:bookmarkStart w:name="z19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63"/>
    <w:bookmarkStart w:name="z19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64"/>
    <w:bookmarkStart w:name="z19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65"/>
    <w:bookmarkStart w:name="z19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66"/>
    <w:bookmarkStart w:name="z19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67"/>
    <w:bookmarkStart w:name="z19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68"/>
    <w:bookmarkStart w:name="z19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69"/>
    <w:bookmarkStart w:name="z19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70"/>
    <w:bookmarkStart w:name="z20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71"/>
    <w:bookmarkStart w:name="z20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Уилскому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согласно приложению 32 к указанному приказу: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редакции:</w:t>
      </w:r>
    </w:p>
    <w:bookmarkStart w:name="z20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73"/>
    <w:bookmarkStart w:name="z20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74"/>
    <w:bookmarkStart w:name="z20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75"/>
    <w:bookmarkStart w:name="z20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76"/>
    <w:bookmarkStart w:name="z20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77"/>
    <w:bookmarkStart w:name="z20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78"/>
    <w:bookmarkStart w:name="z21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79"/>
    <w:bookmarkStart w:name="z21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80"/>
    <w:bookmarkStart w:name="z21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81"/>
    <w:bookmarkStart w:name="z21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82"/>
    <w:bookmarkStart w:name="z21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83"/>
    <w:bookmarkStart w:name="z21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84"/>
    <w:bookmarkStart w:name="z21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85"/>
    <w:bookmarkStart w:name="z21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Хобдинскому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согласно приложению 33 к указанному приказу:</w:t>
      </w:r>
    </w:p>
    <w:bookmarkEnd w:id="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редакции:</w:t>
      </w:r>
    </w:p>
    <w:bookmarkStart w:name="z22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87"/>
    <w:bookmarkStart w:name="z22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88"/>
    <w:bookmarkStart w:name="z22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89"/>
    <w:bookmarkStart w:name="z22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90"/>
    <w:bookmarkStart w:name="z22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91"/>
    <w:bookmarkStart w:name="z22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92"/>
    <w:bookmarkStart w:name="z22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93"/>
    <w:bookmarkStart w:name="z22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94"/>
    <w:bookmarkStart w:name="z22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95"/>
    <w:bookmarkStart w:name="z22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96"/>
    <w:bookmarkStart w:name="z23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97"/>
    <w:bookmarkStart w:name="z23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98"/>
    <w:bookmarkStart w:name="z23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99"/>
    <w:bookmarkStart w:name="z23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Хромтаускому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согласно приложению 34 к указанному приказу:</w:t>
      </w:r>
    </w:p>
    <w:bookmarkEnd w:id="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редакции:</w:t>
      </w:r>
    </w:p>
    <w:bookmarkStart w:name="z23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201"/>
    <w:bookmarkStart w:name="z23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202"/>
    <w:bookmarkStart w:name="z23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203"/>
    <w:bookmarkStart w:name="z23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204"/>
    <w:bookmarkStart w:name="z24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205"/>
    <w:bookmarkStart w:name="z24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206"/>
    <w:bookmarkStart w:name="z24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207"/>
    <w:bookmarkStart w:name="z24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208"/>
    <w:bookmarkStart w:name="z24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209"/>
    <w:bookmarkStart w:name="z24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210"/>
    <w:bookmarkStart w:name="z24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211"/>
    <w:bookmarkStart w:name="z24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212"/>
    <w:bookmarkStart w:name="z24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 </w:t>
      </w:r>
    </w:p>
    <w:bookmarkEnd w:id="213"/>
    <w:bookmarkStart w:name="z24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Шалкарскому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приложением 35 к указанному приказу:</w:t>
      </w:r>
    </w:p>
    <w:bookmarkEnd w:id="2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редакции:</w:t>
      </w:r>
    </w:p>
    <w:bookmarkStart w:name="z25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215"/>
    <w:bookmarkStart w:name="z25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216"/>
    <w:bookmarkStart w:name="z25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217"/>
    <w:bookmarkStart w:name="z25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218"/>
    <w:bookmarkStart w:name="z25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219"/>
    <w:bookmarkStart w:name="z25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220"/>
    <w:bookmarkStart w:name="z25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221"/>
    <w:bookmarkStart w:name="z25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222"/>
    <w:bookmarkStart w:name="z26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223"/>
    <w:bookmarkStart w:name="z26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224"/>
    <w:bookmarkStart w:name="z26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225"/>
    <w:bookmarkStart w:name="z26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226"/>
    <w:bookmarkStart w:name="z26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227"/>
    <w:bookmarkStart w:name="z26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Текели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согласно приложению 39 к указанному приказу:</w:t>
      </w:r>
    </w:p>
    <w:bookmarkEnd w:id="2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редакции:</w:t>
      </w:r>
    </w:p>
    <w:bookmarkStart w:name="z26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229"/>
    <w:bookmarkStart w:name="z26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230"/>
    <w:bookmarkStart w:name="z27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231"/>
    <w:bookmarkStart w:name="z27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232"/>
    <w:bookmarkStart w:name="z27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233"/>
    <w:bookmarkStart w:name="z27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234"/>
    <w:bookmarkStart w:name="z27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235"/>
    <w:bookmarkStart w:name="z27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236"/>
    <w:bookmarkStart w:name="z27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237"/>
    <w:bookmarkStart w:name="z27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238"/>
    <w:bookmarkStart w:name="z27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239"/>
    <w:bookmarkStart w:name="z27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240"/>
    <w:bookmarkStart w:name="z28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241"/>
    <w:bookmarkStart w:name="z28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Балхашскому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согласно приложению 40 к указанному приказу:</w:t>
      </w:r>
    </w:p>
    <w:bookmarkEnd w:id="2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редакции:</w:t>
      </w:r>
    </w:p>
    <w:bookmarkStart w:name="z28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243"/>
    <w:bookmarkStart w:name="z28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244"/>
    <w:bookmarkStart w:name="z28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245"/>
    <w:bookmarkStart w:name="z28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246"/>
    <w:bookmarkStart w:name="z28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247"/>
    <w:bookmarkStart w:name="z28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248"/>
    <w:bookmarkStart w:name="z29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249"/>
    <w:bookmarkStart w:name="z29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250"/>
    <w:bookmarkStart w:name="z29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251"/>
    <w:bookmarkStart w:name="z29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252"/>
    <w:bookmarkStart w:name="z29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253"/>
    <w:bookmarkStart w:name="z29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254"/>
    <w:bookmarkStart w:name="z29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255"/>
    <w:bookmarkStart w:name="z29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Райымбекскому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согласно приложению 44 к указанному приказу:</w:t>
      </w:r>
    </w:p>
    <w:bookmarkEnd w:id="2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редакции:</w:t>
      </w:r>
    </w:p>
    <w:bookmarkStart w:name="z30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257"/>
    <w:bookmarkStart w:name="z30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258"/>
    <w:bookmarkStart w:name="z30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259"/>
    <w:bookmarkStart w:name="z30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260"/>
    <w:bookmarkStart w:name="z30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261"/>
    <w:bookmarkStart w:name="z30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262"/>
    <w:bookmarkStart w:name="z30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263"/>
    <w:bookmarkStart w:name="z30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264"/>
    <w:bookmarkStart w:name="z30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265"/>
    <w:bookmarkStart w:name="z30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266"/>
    <w:bookmarkStart w:name="z31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267"/>
    <w:bookmarkStart w:name="z31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268"/>
    <w:bookmarkStart w:name="z31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269"/>
    <w:bookmarkStart w:name="z31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Кегенскому району Департамента государственных доходов по Алматинской области Комитета государственных доходов Министерства Республики Казахстан, утвержденном согласно приложению 44-1 к указанному приказу:</w:t>
      </w:r>
    </w:p>
    <w:bookmarkEnd w:id="2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редакции:</w:t>
      </w:r>
    </w:p>
    <w:bookmarkStart w:name="z31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271"/>
    <w:bookmarkStart w:name="z31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272"/>
    <w:bookmarkStart w:name="z31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273"/>
    <w:bookmarkStart w:name="z31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274"/>
    <w:bookmarkStart w:name="z32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275"/>
    <w:bookmarkStart w:name="z32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276"/>
    <w:bookmarkStart w:name="z32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277"/>
    <w:bookmarkStart w:name="z32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278"/>
    <w:bookmarkStart w:name="z32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279"/>
    <w:bookmarkStart w:name="z32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280"/>
    <w:bookmarkStart w:name="z32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281"/>
    <w:bookmarkStart w:name="z32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282"/>
    <w:bookmarkStart w:name="z32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283"/>
    <w:bookmarkStart w:name="z32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Уйгурскому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согласно приложению 46 к указанному приказу:</w:t>
      </w:r>
    </w:p>
    <w:bookmarkEnd w:id="2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редакции:</w:t>
      </w:r>
    </w:p>
    <w:bookmarkStart w:name="z33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285"/>
    <w:bookmarkStart w:name="z33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286"/>
    <w:bookmarkStart w:name="z33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287"/>
    <w:bookmarkStart w:name="z33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288"/>
    <w:bookmarkStart w:name="z33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289"/>
    <w:bookmarkStart w:name="z33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290"/>
    <w:bookmarkStart w:name="z33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291"/>
    <w:bookmarkStart w:name="z33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292"/>
    <w:bookmarkStart w:name="z34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293"/>
    <w:bookmarkStart w:name="z34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294"/>
    <w:bookmarkStart w:name="z34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295"/>
    <w:bookmarkStart w:name="z34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296"/>
    <w:bookmarkStart w:name="z34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297"/>
    <w:bookmarkStart w:name="z34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Аксускому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согласно приложению 48 к указанному приказу:</w:t>
      </w:r>
    </w:p>
    <w:bookmarkEnd w:id="2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редакции:</w:t>
      </w:r>
    </w:p>
    <w:bookmarkStart w:name="z34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299"/>
    <w:bookmarkStart w:name="z34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300"/>
    <w:bookmarkStart w:name="z35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301"/>
    <w:bookmarkStart w:name="z35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302"/>
    <w:bookmarkStart w:name="z35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303"/>
    <w:bookmarkStart w:name="z35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304"/>
    <w:bookmarkStart w:name="z35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305"/>
    <w:bookmarkStart w:name="z35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306"/>
    <w:bookmarkStart w:name="z35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307"/>
    <w:bookmarkStart w:name="z35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308"/>
    <w:bookmarkStart w:name="z35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309"/>
    <w:bookmarkStart w:name="z35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310"/>
    <w:bookmarkStart w:name="z36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311"/>
    <w:bookmarkStart w:name="z36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Каратальскому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согласно приложению 50 к указанному приказу:</w:t>
      </w:r>
    </w:p>
    <w:bookmarkEnd w:id="3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редакции:</w:t>
      </w:r>
    </w:p>
    <w:bookmarkStart w:name="z36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313"/>
    <w:bookmarkStart w:name="z36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314"/>
    <w:bookmarkStart w:name="z36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315"/>
    <w:bookmarkStart w:name="z36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316"/>
    <w:bookmarkStart w:name="z36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317"/>
    <w:bookmarkStart w:name="z36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318"/>
    <w:bookmarkStart w:name="z37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319"/>
    <w:bookmarkStart w:name="z37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320"/>
    <w:bookmarkStart w:name="z37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321"/>
    <w:bookmarkStart w:name="z37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322"/>
    <w:bookmarkStart w:name="z37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323"/>
    <w:bookmarkStart w:name="z37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324"/>
    <w:bookmarkStart w:name="z37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325"/>
    <w:bookmarkStart w:name="z37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Кербулакскому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согласно приложению 51 к указанному приказу:</w:t>
      </w:r>
    </w:p>
    <w:bookmarkEnd w:id="3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редакции:</w:t>
      </w:r>
    </w:p>
    <w:bookmarkStart w:name="z38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327"/>
    <w:bookmarkStart w:name="z38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328"/>
    <w:bookmarkStart w:name="z38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329"/>
    <w:bookmarkStart w:name="z38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330"/>
    <w:bookmarkStart w:name="z38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331"/>
    <w:bookmarkStart w:name="z38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332"/>
    <w:bookmarkStart w:name="z38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333"/>
    <w:bookmarkStart w:name="z38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334"/>
    <w:bookmarkStart w:name="z38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335"/>
    <w:bookmarkStart w:name="z38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336"/>
    <w:bookmarkStart w:name="z39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337"/>
    <w:bookmarkStart w:name="z39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338"/>
    <w:bookmarkStart w:name="z39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339"/>
    <w:bookmarkStart w:name="z39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Коксускому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приложением 52 к указанному приказу:</w:t>
      </w:r>
    </w:p>
    <w:bookmarkEnd w:id="3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редакции:</w:t>
      </w:r>
    </w:p>
    <w:bookmarkStart w:name="z39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341"/>
    <w:bookmarkStart w:name="z39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342"/>
    <w:bookmarkStart w:name="z39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343"/>
    <w:bookmarkStart w:name="z39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344"/>
    <w:bookmarkStart w:name="z40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345"/>
    <w:bookmarkStart w:name="z40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346"/>
    <w:bookmarkStart w:name="z40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347"/>
    <w:bookmarkStart w:name="z40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348"/>
    <w:bookmarkStart w:name="z40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349"/>
    <w:bookmarkStart w:name="z40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350"/>
    <w:bookmarkStart w:name="z40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351"/>
    <w:bookmarkStart w:name="z40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352"/>
    <w:bookmarkStart w:name="z40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353"/>
    <w:bookmarkStart w:name="z40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Саркандскому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согласно приложению 54 к указанному приказу:</w:t>
      </w:r>
    </w:p>
    <w:bookmarkEnd w:id="3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редакции:</w:t>
      </w:r>
    </w:p>
    <w:bookmarkStart w:name="z41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355"/>
    <w:bookmarkStart w:name="z41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356"/>
    <w:bookmarkStart w:name="z41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357"/>
    <w:bookmarkStart w:name="z41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358"/>
    <w:bookmarkStart w:name="z41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359"/>
    <w:bookmarkStart w:name="z41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360"/>
    <w:bookmarkStart w:name="z41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361"/>
    <w:bookmarkStart w:name="z41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362"/>
    <w:bookmarkStart w:name="z42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363"/>
    <w:bookmarkStart w:name="z42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364"/>
    <w:bookmarkStart w:name="z42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365"/>
    <w:bookmarkStart w:name="z42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366"/>
    <w:bookmarkStart w:name="z42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367"/>
    <w:bookmarkStart w:name="z42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Ескельдинскому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согласно приложению 55 к указанному приказу:</w:t>
      </w:r>
    </w:p>
    <w:bookmarkEnd w:id="3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редакции:</w:t>
      </w:r>
    </w:p>
    <w:bookmarkStart w:name="z42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369"/>
    <w:bookmarkStart w:name="z42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370"/>
    <w:bookmarkStart w:name="z43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371"/>
    <w:bookmarkStart w:name="z43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372"/>
    <w:bookmarkStart w:name="z43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373"/>
    <w:bookmarkStart w:name="z43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374"/>
    <w:bookmarkStart w:name="z43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375"/>
    <w:bookmarkStart w:name="z43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376"/>
    <w:bookmarkStart w:name="z43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377"/>
    <w:bookmarkStart w:name="z43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378"/>
    <w:bookmarkStart w:name="z43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379"/>
    <w:bookmarkStart w:name="z43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380"/>
    <w:bookmarkStart w:name="z44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381"/>
    <w:bookmarkStart w:name="z44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Индерскому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согласно приложению 59 к указанному приказу:</w:t>
      </w:r>
    </w:p>
    <w:bookmarkEnd w:id="3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редакции:</w:t>
      </w:r>
    </w:p>
    <w:bookmarkStart w:name="z444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383"/>
    <w:bookmarkStart w:name="z445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384"/>
    <w:bookmarkStart w:name="z446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385"/>
    <w:bookmarkStart w:name="z447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386"/>
    <w:bookmarkStart w:name="z448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387"/>
    <w:bookmarkStart w:name="z449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388"/>
    <w:bookmarkStart w:name="z450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389"/>
    <w:bookmarkStart w:name="z451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390"/>
    <w:bookmarkStart w:name="z452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391"/>
    <w:bookmarkStart w:name="z453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392"/>
    <w:bookmarkStart w:name="z454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393"/>
    <w:bookmarkStart w:name="z455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394"/>
    <w:bookmarkStart w:name="z456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395"/>
    <w:bookmarkStart w:name="z457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Исатайскому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согласно приложению 60 к указанному приказу:</w:t>
      </w:r>
    </w:p>
    <w:bookmarkEnd w:id="3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редакции:</w:t>
      </w:r>
    </w:p>
    <w:bookmarkStart w:name="z46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397"/>
    <w:bookmarkStart w:name="z46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398"/>
    <w:bookmarkStart w:name="z46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399"/>
    <w:bookmarkStart w:name="z46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400"/>
    <w:bookmarkStart w:name="z46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401"/>
    <w:bookmarkStart w:name="z46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402"/>
    <w:bookmarkStart w:name="z46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403"/>
    <w:bookmarkStart w:name="z467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404"/>
    <w:bookmarkStart w:name="z46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405"/>
    <w:bookmarkStart w:name="z46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406"/>
    <w:bookmarkStart w:name="z47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407"/>
    <w:bookmarkStart w:name="z471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408"/>
    <w:bookmarkStart w:name="z47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409"/>
    <w:bookmarkStart w:name="z473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Кызылкугинскому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согласно приложению 61 к указанному приказу:</w:t>
      </w:r>
    </w:p>
    <w:bookmarkEnd w:id="4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редакции:</w:t>
      </w:r>
    </w:p>
    <w:bookmarkStart w:name="z476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411"/>
    <w:bookmarkStart w:name="z477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412"/>
    <w:bookmarkStart w:name="z478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413"/>
    <w:bookmarkStart w:name="z479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414"/>
    <w:bookmarkStart w:name="z480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415"/>
    <w:bookmarkStart w:name="z481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416"/>
    <w:bookmarkStart w:name="z482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417"/>
    <w:bookmarkStart w:name="z483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418"/>
    <w:bookmarkStart w:name="z484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419"/>
    <w:bookmarkStart w:name="z485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420"/>
    <w:bookmarkStart w:name="z486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421"/>
    <w:bookmarkStart w:name="z48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422"/>
    <w:bookmarkStart w:name="z48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423"/>
    <w:bookmarkStart w:name="z48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Макатскому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согласно приложению 62 к указанному приказу:</w:t>
      </w:r>
    </w:p>
    <w:bookmarkEnd w:id="4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425"/>
    <w:bookmarkStart w:name="z49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426"/>
    <w:bookmarkStart w:name="z49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427"/>
    <w:bookmarkStart w:name="z49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428"/>
    <w:bookmarkStart w:name="z49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429"/>
    <w:bookmarkStart w:name="z49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430"/>
    <w:bookmarkStart w:name="z49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431"/>
    <w:bookmarkStart w:name="z49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432"/>
    <w:bookmarkStart w:name="z50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433"/>
    <w:bookmarkStart w:name="z50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434"/>
    <w:bookmarkStart w:name="z50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435"/>
    <w:bookmarkStart w:name="z50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436"/>
    <w:bookmarkStart w:name="z50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437"/>
    <w:bookmarkStart w:name="z505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Махамбетскому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согласно приложению 63 к указанному приказу:</w:t>
      </w:r>
    </w:p>
    <w:bookmarkEnd w:id="4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8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439"/>
    <w:bookmarkStart w:name="z509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440"/>
    <w:bookmarkStart w:name="z510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441"/>
    <w:bookmarkStart w:name="z511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442"/>
    <w:bookmarkStart w:name="z512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443"/>
    <w:bookmarkStart w:name="z513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444"/>
    <w:bookmarkStart w:name="z514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445"/>
    <w:bookmarkStart w:name="z515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446"/>
    <w:bookmarkStart w:name="z516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447"/>
    <w:bookmarkStart w:name="z517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448"/>
    <w:bookmarkStart w:name="z518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449"/>
    <w:bookmarkStart w:name="z519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450"/>
    <w:bookmarkStart w:name="z520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451"/>
    <w:bookmarkStart w:name="z521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Курчатову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согласно приложению 69 к указанному приказу:</w:t>
      </w:r>
    </w:p>
    <w:bookmarkEnd w:id="4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4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453"/>
    <w:bookmarkStart w:name="z525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454"/>
    <w:bookmarkStart w:name="z526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455"/>
    <w:bookmarkStart w:name="z527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456"/>
    <w:bookmarkStart w:name="z528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457"/>
    <w:bookmarkStart w:name="z529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458"/>
    <w:bookmarkStart w:name="z530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459"/>
    <w:bookmarkStart w:name="z531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460"/>
    <w:bookmarkStart w:name="z532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461"/>
    <w:bookmarkStart w:name="z533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462"/>
    <w:bookmarkStart w:name="z534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463"/>
    <w:bookmarkStart w:name="z535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464"/>
    <w:bookmarkStart w:name="z536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465"/>
    <w:bookmarkStart w:name="z537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Управление государственных доходов по Катон-Карагайскому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согласно приложению 71 к указанному приказу:</w:t>
      </w:r>
    </w:p>
    <w:bookmarkEnd w:id="4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0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467"/>
    <w:bookmarkStart w:name="z541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468"/>
    <w:bookmarkStart w:name="z542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469"/>
    <w:bookmarkStart w:name="z543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470"/>
    <w:bookmarkStart w:name="z544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471"/>
    <w:bookmarkStart w:name="z545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472"/>
    <w:bookmarkStart w:name="z546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473"/>
    <w:bookmarkStart w:name="z547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474"/>
    <w:bookmarkStart w:name="z548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475"/>
    <w:bookmarkStart w:name="z549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476"/>
    <w:bookmarkStart w:name="z550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477"/>
    <w:bookmarkStart w:name="z551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478"/>
    <w:bookmarkStart w:name="z552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479"/>
    <w:bookmarkStart w:name="z553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Зайсанскому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согласно приложению 73 к указанному приказу:</w:t>
      </w:r>
    </w:p>
    <w:bookmarkEnd w:id="4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6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481"/>
    <w:bookmarkStart w:name="z557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482"/>
    <w:bookmarkStart w:name="z558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483"/>
    <w:bookmarkStart w:name="z559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484"/>
    <w:bookmarkStart w:name="z560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485"/>
    <w:bookmarkStart w:name="z561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486"/>
    <w:bookmarkStart w:name="z562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487"/>
    <w:bookmarkStart w:name="z563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488"/>
    <w:bookmarkStart w:name="z564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489"/>
    <w:bookmarkStart w:name="z565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490"/>
    <w:bookmarkStart w:name="z566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491"/>
    <w:bookmarkStart w:name="z567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492"/>
    <w:bookmarkStart w:name="z568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493"/>
    <w:bookmarkStart w:name="z569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Курчумскому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согласно приложению 74 к указанному приказу:</w:t>
      </w:r>
    </w:p>
    <w:bookmarkEnd w:id="4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2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495"/>
    <w:bookmarkStart w:name="z573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496"/>
    <w:bookmarkStart w:name="z574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497"/>
    <w:bookmarkStart w:name="z575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498"/>
    <w:bookmarkStart w:name="z576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499"/>
    <w:bookmarkStart w:name="z577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500"/>
    <w:bookmarkStart w:name="z578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501"/>
    <w:bookmarkStart w:name="z579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502"/>
    <w:bookmarkStart w:name="z580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503"/>
    <w:bookmarkStart w:name="z581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504"/>
    <w:bookmarkStart w:name="z582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505"/>
    <w:bookmarkStart w:name="z583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506"/>
    <w:bookmarkStart w:name="z584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507"/>
    <w:bookmarkStart w:name="z585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Уланскому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согласно приложению 75 к указанному приказу:</w:t>
      </w:r>
    </w:p>
    <w:bookmarkEnd w:id="5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8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509"/>
    <w:bookmarkStart w:name="z589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510"/>
    <w:bookmarkStart w:name="z590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511"/>
    <w:bookmarkStart w:name="z591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512"/>
    <w:bookmarkStart w:name="z592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513"/>
    <w:bookmarkStart w:name="z593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514"/>
    <w:bookmarkStart w:name="z594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515"/>
    <w:bookmarkStart w:name="z595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516"/>
    <w:bookmarkStart w:name="z596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517"/>
    <w:bookmarkStart w:name="z597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518"/>
    <w:bookmarkStart w:name="z598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519"/>
    <w:bookmarkStart w:name="z599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520"/>
    <w:bookmarkStart w:name="z600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521"/>
    <w:bookmarkStart w:name="z601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Абайскому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согласно приложению 77 к указанному приказу:</w:t>
      </w:r>
    </w:p>
    <w:bookmarkEnd w:id="5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4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523"/>
    <w:bookmarkStart w:name="z605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работников структурных подразделений Управления;</w:t>
      </w:r>
    </w:p>
    <w:bookmarkEnd w:id="524"/>
    <w:bookmarkStart w:name="z606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525"/>
    <w:bookmarkStart w:name="z607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526"/>
    <w:bookmarkStart w:name="z608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527"/>
    <w:bookmarkStart w:name="z609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528"/>
    <w:bookmarkStart w:name="z610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529"/>
    <w:bookmarkStart w:name="z611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530"/>
    <w:bookmarkStart w:name="z612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531"/>
    <w:bookmarkStart w:name="z613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532"/>
    <w:bookmarkStart w:name="z614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533"/>
    <w:bookmarkStart w:name="z615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534"/>
    <w:bookmarkStart w:name="z616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535"/>
    <w:bookmarkStart w:name="z617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Бескарагайскому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согласно приложению 79 к указанному приказу:</w:t>
      </w:r>
    </w:p>
    <w:bookmarkEnd w:id="5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0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537"/>
    <w:bookmarkStart w:name="z621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работников структурных подразделений Управления;</w:t>
      </w:r>
    </w:p>
    <w:bookmarkEnd w:id="538"/>
    <w:bookmarkStart w:name="z622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539"/>
    <w:bookmarkStart w:name="z623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540"/>
    <w:bookmarkStart w:name="z624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541"/>
    <w:bookmarkStart w:name="z625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542"/>
    <w:bookmarkStart w:name="z626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543"/>
    <w:bookmarkStart w:name="z627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544"/>
    <w:bookmarkStart w:name="z628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545"/>
    <w:bookmarkStart w:name="z629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546"/>
    <w:bookmarkStart w:name="z630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547"/>
    <w:bookmarkStart w:name="z631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548"/>
    <w:bookmarkStart w:name="z632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549"/>
    <w:bookmarkStart w:name="z633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Бородулихинскому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согласно приложению 80 к указанному приказу:</w:t>
      </w:r>
    </w:p>
    <w:bookmarkEnd w:id="5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6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551"/>
    <w:bookmarkStart w:name="z637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работников структурных подразделений Управления;</w:t>
      </w:r>
    </w:p>
    <w:bookmarkEnd w:id="552"/>
    <w:bookmarkStart w:name="z638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553"/>
    <w:bookmarkStart w:name="z639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554"/>
    <w:bookmarkStart w:name="z640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555"/>
    <w:bookmarkStart w:name="z641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556"/>
    <w:bookmarkStart w:name="z642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557"/>
    <w:bookmarkStart w:name="z643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558"/>
    <w:bookmarkStart w:name="z644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559"/>
    <w:bookmarkStart w:name="z645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560"/>
    <w:bookmarkStart w:name="z646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561"/>
    <w:bookmarkStart w:name="z647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562"/>
    <w:bookmarkStart w:name="z648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563"/>
    <w:bookmarkStart w:name="z649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Жарминскому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согласно приложению 81 к указанному приказу:</w:t>
      </w:r>
    </w:p>
    <w:bookmarkEnd w:id="5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2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565"/>
    <w:bookmarkStart w:name="z653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работников структурных подразделений Управления;</w:t>
      </w:r>
    </w:p>
    <w:bookmarkEnd w:id="566"/>
    <w:bookmarkStart w:name="z654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567"/>
    <w:bookmarkStart w:name="z655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568"/>
    <w:bookmarkStart w:name="z656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569"/>
    <w:bookmarkStart w:name="z657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570"/>
    <w:bookmarkStart w:name="z658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571"/>
    <w:bookmarkStart w:name="z659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572"/>
    <w:bookmarkStart w:name="z660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573"/>
    <w:bookmarkStart w:name="z661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574"/>
    <w:bookmarkStart w:name="z662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575"/>
    <w:bookmarkStart w:name="z663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576"/>
    <w:bookmarkStart w:name="z664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577"/>
    <w:bookmarkStart w:name="z665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Кокпектинскому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согласно приложению 82 к указанному приказу:</w:t>
      </w:r>
    </w:p>
    <w:bookmarkEnd w:id="5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8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579"/>
    <w:bookmarkStart w:name="z669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580"/>
    <w:bookmarkStart w:name="z670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581"/>
    <w:bookmarkStart w:name="z671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582"/>
    <w:bookmarkStart w:name="z672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583"/>
    <w:bookmarkStart w:name="z673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584"/>
    <w:bookmarkStart w:name="z674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585"/>
    <w:bookmarkStart w:name="z675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586"/>
    <w:bookmarkStart w:name="z676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587"/>
    <w:bookmarkStart w:name="z677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588"/>
    <w:bookmarkStart w:name="z678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589"/>
    <w:bookmarkStart w:name="z679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590"/>
    <w:bookmarkStart w:name="z680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591"/>
    <w:bookmarkStart w:name="z681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Жуалынскому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согласно приложению 88 к указанному приказу:</w:t>
      </w:r>
    </w:p>
    <w:bookmarkEnd w:id="5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4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593"/>
    <w:bookmarkStart w:name="z685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работников структурных подразделений Управления;</w:t>
      </w:r>
    </w:p>
    <w:bookmarkEnd w:id="594"/>
    <w:bookmarkStart w:name="z686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595"/>
    <w:bookmarkStart w:name="z687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596"/>
    <w:bookmarkStart w:name="z688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597"/>
    <w:bookmarkStart w:name="z689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598"/>
    <w:bookmarkStart w:name="z690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599"/>
    <w:bookmarkStart w:name="z691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600"/>
    <w:bookmarkStart w:name="z692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601"/>
    <w:bookmarkStart w:name="z693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602"/>
    <w:bookmarkStart w:name="z694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603"/>
    <w:bookmarkStart w:name="z695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604"/>
    <w:bookmarkStart w:name="z696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605"/>
    <w:bookmarkStart w:name="z697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Мойынкумскому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согласно приложению 92 к указанному приказу:</w:t>
      </w:r>
    </w:p>
    <w:bookmarkEnd w:id="6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0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607"/>
    <w:bookmarkStart w:name="z701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работников структурных подразделений Управления;</w:t>
      </w:r>
    </w:p>
    <w:bookmarkEnd w:id="608"/>
    <w:bookmarkStart w:name="z702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609"/>
    <w:bookmarkStart w:name="z703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610"/>
    <w:bookmarkStart w:name="z704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611"/>
    <w:bookmarkStart w:name="z705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612"/>
    <w:bookmarkStart w:name="z706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613"/>
    <w:bookmarkStart w:name="z707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614"/>
    <w:bookmarkStart w:name="z708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615"/>
    <w:bookmarkStart w:name="z709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616"/>
    <w:bookmarkStart w:name="z710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617"/>
    <w:bookmarkStart w:name="z711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618"/>
    <w:bookmarkStart w:name="z712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619"/>
    <w:bookmarkStart w:name="z713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Сарысускому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согласно приложению 95 к указанному приказу:</w:t>
      </w:r>
    </w:p>
    <w:bookmarkEnd w:id="6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6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621"/>
    <w:bookmarkStart w:name="z717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работников структурных подразделений Управления;</w:t>
      </w:r>
    </w:p>
    <w:bookmarkEnd w:id="622"/>
    <w:bookmarkStart w:name="z718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623"/>
    <w:bookmarkStart w:name="z719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624"/>
    <w:bookmarkStart w:name="z720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625"/>
    <w:bookmarkStart w:name="z721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626"/>
    <w:bookmarkStart w:name="z722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627"/>
    <w:bookmarkStart w:name="z723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628"/>
    <w:bookmarkStart w:name="z724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629"/>
    <w:bookmarkStart w:name="z725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630"/>
    <w:bookmarkStart w:name="z726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631"/>
    <w:bookmarkStart w:name="z727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632"/>
    <w:bookmarkStart w:name="z728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633"/>
    <w:bookmarkStart w:name="z729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согласно приложению 96 к указанному приказу:</w:t>
      </w:r>
    </w:p>
    <w:bookmarkEnd w:id="6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2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635"/>
    <w:bookmarkStart w:name="z733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работников структурных подразделений Управления;</w:t>
      </w:r>
    </w:p>
    <w:bookmarkEnd w:id="636"/>
    <w:bookmarkStart w:name="z734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637"/>
    <w:bookmarkStart w:name="z735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638"/>
    <w:bookmarkStart w:name="z736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639"/>
    <w:bookmarkStart w:name="z737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640"/>
    <w:bookmarkStart w:name="z738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641"/>
    <w:bookmarkStart w:name="z739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642"/>
    <w:bookmarkStart w:name="z740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643"/>
    <w:bookmarkStart w:name="z741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644"/>
    <w:bookmarkStart w:name="z742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645"/>
    <w:bookmarkStart w:name="z743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646"/>
    <w:bookmarkStart w:name="z744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647"/>
    <w:bookmarkStart w:name="z745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согласно приложению 97 к указанному приказу:</w:t>
      </w:r>
    </w:p>
    <w:bookmarkEnd w:id="648"/>
    <w:bookmarkStart w:name="z746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– территориальных органов Департамента:</w:t>
      </w:r>
    </w:p>
    <w:bookmarkEnd w:id="649"/>
    <w:bookmarkStart w:name="z747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13 изложить в следующей редакции:</w:t>
      </w:r>
    </w:p>
    <w:bookmarkEnd w:id="650"/>
    <w:bookmarkStart w:name="z748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Управление государственных доходов по Каратобинскому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Казахстан.";</w:t>
      </w:r>
    </w:p>
    <w:bookmarkEnd w:id="651"/>
    <w:bookmarkStart w:name="z749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Жанибекскому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согласно приложению 100 к указанному приказу:</w:t>
      </w:r>
    </w:p>
    <w:bookmarkEnd w:id="6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2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653"/>
    <w:bookmarkStart w:name="z753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654"/>
    <w:bookmarkStart w:name="z754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655"/>
    <w:bookmarkStart w:name="z755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656"/>
    <w:bookmarkStart w:name="z756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657"/>
    <w:bookmarkStart w:name="z757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658"/>
    <w:bookmarkStart w:name="z758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659"/>
    <w:bookmarkStart w:name="z759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660"/>
    <w:bookmarkStart w:name="z760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661"/>
    <w:bookmarkStart w:name="z761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662"/>
    <w:bookmarkStart w:name="z762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663"/>
    <w:bookmarkStart w:name="z763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664"/>
    <w:bookmarkStart w:name="z764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665"/>
    <w:bookmarkStart w:name="z765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Жангалинскому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согласно приложению 101 к указанному приказу:</w:t>
      </w:r>
    </w:p>
    <w:bookmarkEnd w:id="6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8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667"/>
    <w:bookmarkStart w:name="z769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668"/>
    <w:bookmarkStart w:name="z770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669"/>
    <w:bookmarkStart w:name="z771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670"/>
    <w:bookmarkStart w:name="z772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671"/>
    <w:bookmarkStart w:name="z773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672"/>
    <w:bookmarkStart w:name="z774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673"/>
    <w:bookmarkStart w:name="z775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674"/>
    <w:bookmarkStart w:name="z776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675"/>
    <w:bookmarkStart w:name="z777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676"/>
    <w:bookmarkStart w:name="z778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677"/>
    <w:bookmarkStart w:name="z779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678"/>
    <w:bookmarkStart w:name="z780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679"/>
    <w:bookmarkStart w:name="z781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Казталовскому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согласно приложению 103 к указанному приказу:</w:t>
      </w:r>
    </w:p>
    <w:bookmarkEnd w:id="6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4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681"/>
    <w:bookmarkStart w:name="z785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682"/>
    <w:bookmarkStart w:name="z786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683"/>
    <w:bookmarkStart w:name="z787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684"/>
    <w:bookmarkStart w:name="z788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685"/>
    <w:bookmarkStart w:name="z789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686"/>
    <w:bookmarkStart w:name="z790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687"/>
    <w:bookmarkStart w:name="z791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688"/>
    <w:bookmarkStart w:name="z792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689"/>
    <w:bookmarkStart w:name="z793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690"/>
    <w:bookmarkStart w:name="z794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691"/>
    <w:bookmarkStart w:name="z795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692"/>
    <w:bookmarkStart w:name="z796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693"/>
    <w:bookmarkStart w:name="z797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Сырымскому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согласно приложению 104 к указанному приказу:</w:t>
      </w:r>
    </w:p>
    <w:bookmarkEnd w:id="6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0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695"/>
    <w:bookmarkStart w:name="z801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696"/>
    <w:bookmarkStart w:name="z802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697"/>
    <w:bookmarkStart w:name="z803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698"/>
    <w:bookmarkStart w:name="z804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699"/>
    <w:bookmarkStart w:name="z805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700"/>
    <w:bookmarkStart w:name="z806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701"/>
    <w:bookmarkStart w:name="z807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702"/>
    <w:bookmarkStart w:name="z808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703"/>
    <w:bookmarkStart w:name="z809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704"/>
    <w:bookmarkStart w:name="z810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705"/>
    <w:bookmarkStart w:name="z811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706"/>
    <w:bookmarkStart w:name="z812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707"/>
    <w:bookmarkStart w:name="z813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Таскалинскому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согласно приложению 105 к указанному приказу:</w:t>
      </w:r>
    </w:p>
    <w:bookmarkEnd w:id="7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6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709"/>
    <w:bookmarkStart w:name="z817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710"/>
    <w:bookmarkStart w:name="z818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711"/>
    <w:bookmarkStart w:name="z819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712"/>
    <w:bookmarkStart w:name="z820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713"/>
    <w:bookmarkStart w:name="z821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714"/>
    <w:bookmarkStart w:name="z822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715"/>
    <w:bookmarkStart w:name="z823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716"/>
    <w:bookmarkStart w:name="z824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717"/>
    <w:bookmarkStart w:name="z825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718"/>
    <w:bookmarkStart w:name="z826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719"/>
    <w:bookmarkStart w:name="z827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720"/>
    <w:bookmarkStart w:name="z828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721"/>
    <w:bookmarkStart w:name="z829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Теректинскому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согласно приложению 106 к указанному приказу:</w:t>
      </w:r>
    </w:p>
    <w:bookmarkEnd w:id="7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2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723"/>
    <w:bookmarkStart w:name="z833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724"/>
    <w:bookmarkStart w:name="z834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725"/>
    <w:bookmarkStart w:name="z835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726"/>
    <w:bookmarkStart w:name="z836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727"/>
    <w:bookmarkStart w:name="z837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728"/>
    <w:bookmarkStart w:name="z838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729"/>
    <w:bookmarkStart w:name="z839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730"/>
    <w:bookmarkStart w:name="z840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731"/>
    <w:bookmarkStart w:name="z841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732"/>
    <w:bookmarkStart w:name="z842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733"/>
    <w:bookmarkStart w:name="z843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734"/>
    <w:bookmarkStart w:name="z844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735"/>
    <w:bookmarkStart w:name="z845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Бокейординскому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согласно приложению 107 к указанному приказу:</w:t>
      </w:r>
    </w:p>
    <w:bookmarkEnd w:id="7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48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737"/>
    <w:bookmarkStart w:name="z849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738"/>
    <w:bookmarkStart w:name="z850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739"/>
    <w:bookmarkStart w:name="z851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740"/>
    <w:bookmarkStart w:name="z852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741"/>
    <w:bookmarkStart w:name="z853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742"/>
    <w:bookmarkStart w:name="z854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743"/>
    <w:bookmarkStart w:name="z855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744"/>
    <w:bookmarkStart w:name="z856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745"/>
    <w:bookmarkStart w:name="z857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746"/>
    <w:bookmarkStart w:name="z858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747"/>
    <w:bookmarkStart w:name="z859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748"/>
    <w:bookmarkStart w:name="z860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749"/>
    <w:bookmarkStart w:name="z861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Акжаикскому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согласно приложению 108 к указанному приказу:</w:t>
      </w:r>
    </w:p>
    <w:bookmarkEnd w:id="7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64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751"/>
    <w:bookmarkStart w:name="z865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752"/>
    <w:bookmarkStart w:name="z866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753"/>
    <w:bookmarkStart w:name="z867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754"/>
    <w:bookmarkStart w:name="z868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755"/>
    <w:bookmarkStart w:name="z869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756"/>
    <w:bookmarkStart w:name="z870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757"/>
    <w:bookmarkStart w:name="z871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758"/>
    <w:bookmarkStart w:name="z872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759"/>
    <w:bookmarkStart w:name="z873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760"/>
    <w:bookmarkStart w:name="z874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761"/>
    <w:bookmarkStart w:name="z875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762"/>
    <w:bookmarkStart w:name="z876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763"/>
    <w:bookmarkStart w:name="z877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Чингирлаускому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согласно приложению 109 к указанному приказу:</w:t>
      </w:r>
    </w:p>
    <w:bookmarkEnd w:id="7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80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765"/>
    <w:bookmarkStart w:name="z881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766"/>
    <w:bookmarkStart w:name="z882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767"/>
    <w:bookmarkStart w:name="z883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768"/>
    <w:bookmarkStart w:name="z884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769"/>
    <w:bookmarkStart w:name="z885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770"/>
    <w:bookmarkStart w:name="z886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771"/>
    <w:bookmarkStart w:name="z887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772"/>
    <w:bookmarkStart w:name="z888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773"/>
    <w:bookmarkStart w:name="z889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774"/>
    <w:bookmarkStart w:name="z890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775"/>
    <w:bookmarkStart w:name="z891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776"/>
    <w:bookmarkStart w:name="z892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777"/>
    <w:bookmarkStart w:name="z893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Каратобинскому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согласно приложению 110 к указанному приказу:</w:t>
      </w:r>
    </w:p>
    <w:bookmarkEnd w:id="7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6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779"/>
    <w:bookmarkStart w:name="z897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780"/>
    <w:bookmarkStart w:name="z898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781"/>
    <w:bookmarkStart w:name="z899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782"/>
    <w:bookmarkStart w:name="z900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783"/>
    <w:bookmarkStart w:name="z901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784"/>
    <w:bookmarkStart w:name="z902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785"/>
    <w:bookmarkStart w:name="z903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786"/>
    <w:bookmarkStart w:name="z904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787"/>
    <w:bookmarkStart w:name="z905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788"/>
    <w:bookmarkStart w:name="z906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789"/>
    <w:bookmarkStart w:name="z907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790"/>
    <w:bookmarkStart w:name="z908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791"/>
    <w:bookmarkStart w:name="z909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Приозерск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согласно приложению 118 к указанному приказу:</w:t>
      </w:r>
    </w:p>
    <w:bookmarkEnd w:id="7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2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793"/>
    <w:bookmarkStart w:name="z913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794"/>
    <w:bookmarkStart w:name="z914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795"/>
    <w:bookmarkStart w:name="z915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796"/>
    <w:bookmarkStart w:name="z916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797"/>
    <w:bookmarkStart w:name="z917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798"/>
    <w:bookmarkStart w:name="z918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799"/>
    <w:bookmarkStart w:name="z919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800"/>
    <w:bookmarkStart w:name="z920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801"/>
    <w:bookmarkStart w:name="z921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802"/>
    <w:bookmarkStart w:name="z922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803"/>
    <w:bookmarkStart w:name="z923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804"/>
    <w:bookmarkStart w:name="z924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805"/>
    <w:bookmarkStart w:name="z925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Каражал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согласно приложению 119 к указанному приказу:</w:t>
      </w:r>
    </w:p>
    <w:bookmarkEnd w:id="8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28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807"/>
    <w:bookmarkStart w:name="z929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808"/>
    <w:bookmarkStart w:name="z930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809"/>
    <w:bookmarkStart w:name="z931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810"/>
    <w:bookmarkStart w:name="z932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811"/>
    <w:bookmarkStart w:name="z933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812"/>
    <w:bookmarkStart w:name="z934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813"/>
    <w:bookmarkStart w:name="z935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814"/>
    <w:bookmarkStart w:name="z936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815"/>
    <w:bookmarkStart w:name="z937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816"/>
    <w:bookmarkStart w:name="z938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817"/>
    <w:bookmarkStart w:name="z939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818"/>
    <w:bookmarkStart w:name="z940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819"/>
    <w:bookmarkStart w:name="z941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Каркаралинскому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согласно приложению 123 к указанному приказу:</w:t>
      </w:r>
    </w:p>
    <w:bookmarkEnd w:id="8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43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почтовый индекс 100800, Республика Казахстан, Карагандинская область, Каркаралинский район, город Каркаралинск, улица Ермекова, 30.";</w:t>
      </w:r>
    </w:p>
    <w:bookmarkEnd w:id="8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46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822"/>
    <w:bookmarkStart w:name="z947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823"/>
    <w:bookmarkStart w:name="z948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824"/>
    <w:bookmarkStart w:name="z949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825"/>
    <w:bookmarkStart w:name="z950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826"/>
    <w:bookmarkStart w:name="z951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827"/>
    <w:bookmarkStart w:name="z952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828"/>
    <w:bookmarkStart w:name="z953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829"/>
    <w:bookmarkStart w:name="z954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830"/>
    <w:bookmarkStart w:name="z955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831"/>
    <w:bookmarkStart w:name="z956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832"/>
    <w:bookmarkStart w:name="z957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833"/>
    <w:bookmarkStart w:name="z958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834"/>
    <w:bookmarkStart w:name="z959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Нуринскому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согласно приложению 124 к указанному приказу:</w:t>
      </w:r>
    </w:p>
    <w:bookmarkEnd w:id="8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61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почтовый индекс 100900, Республика Казахстан, Карагандинская область, Нуринский район, поселок Нура, улица Абая, д.54.";</w:t>
      </w:r>
    </w:p>
    <w:bookmarkEnd w:id="836"/>
    <w:bookmarkStart w:name="z962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Осакаровскому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согласно приложению 125 к указанному приказу:</w:t>
      </w:r>
    </w:p>
    <w:bookmarkEnd w:id="8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64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почтовый индекс 101000, Республика Казахстан, Карагандинская область, Осакаровский район, поселок Осакаровка, улица Алихана Бокейханова, 118.";</w:t>
      </w:r>
    </w:p>
    <w:bookmarkEnd w:id="838"/>
    <w:bookmarkStart w:name="z965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Актогайскому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согласно приложению 127 к указанному приказу:</w:t>
      </w:r>
    </w:p>
    <w:bookmarkEnd w:id="8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67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почтовый индекс 100200, Республика Казахстан, Карагандинская область, Актогайский район, село Актогай, улица Абая Кунанбаева, 5"а".";</w:t>
      </w:r>
    </w:p>
    <w:bookmarkEnd w:id="8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70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841"/>
    <w:bookmarkStart w:name="z971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842"/>
    <w:bookmarkStart w:name="z972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843"/>
    <w:bookmarkStart w:name="z973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844"/>
    <w:bookmarkStart w:name="z974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845"/>
    <w:bookmarkStart w:name="z975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846"/>
    <w:bookmarkStart w:name="z976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847"/>
    <w:bookmarkStart w:name="z977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848"/>
    <w:bookmarkStart w:name="z978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849"/>
    <w:bookmarkStart w:name="z979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850"/>
    <w:bookmarkStart w:name="z980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851"/>
    <w:bookmarkStart w:name="z981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852"/>
    <w:bookmarkStart w:name="z982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853"/>
    <w:bookmarkStart w:name="z983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Жанааркинскому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согласно приложению 128 к указанному приказу:</w:t>
      </w:r>
    </w:p>
    <w:bookmarkEnd w:id="8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86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855"/>
    <w:bookmarkStart w:name="z987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856"/>
    <w:bookmarkStart w:name="z988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857"/>
    <w:bookmarkStart w:name="z989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858"/>
    <w:bookmarkStart w:name="z990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859"/>
    <w:bookmarkStart w:name="z991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860"/>
    <w:bookmarkStart w:name="z992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861"/>
    <w:bookmarkStart w:name="z993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862"/>
    <w:bookmarkStart w:name="z994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863"/>
    <w:bookmarkStart w:name="z995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864"/>
    <w:bookmarkStart w:name="z996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865"/>
    <w:bookmarkStart w:name="z997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866"/>
    <w:bookmarkStart w:name="z998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867"/>
    <w:bookmarkStart w:name="z999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Улытаускому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согласно приложению 129 к указанному приказу:</w:t>
      </w:r>
    </w:p>
    <w:bookmarkEnd w:id="8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02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869"/>
    <w:bookmarkStart w:name="z1003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870"/>
    <w:bookmarkStart w:name="z1004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871"/>
    <w:bookmarkStart w:name="z1005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872"/>
    <w:bookmarkStart w:name="z1006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873"/>
    <w:bookmarkStart w:name="z1007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874"/>
    <w:bookmarkStart w:name="z1008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875"/>
    <w:bookmarkStart w:name="z1009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876"/>
    <w:bookmarkStart w:name="z1010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877"/>
    <w:bookmarkStart w:name="z1011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878"/>
    <w:bookmarkStart w:name="z1012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879"/>
    <w:bookmarkStart w:name="z1013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880"/>
    <w:bookmarkStart w:name="z1014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881"/>
    <w:bookmarkStart w:name="z1015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Кызылординской области Комитета государственных доходов Министерства финансов Республики Казахстан, утвержденном согласно приложению 132 к указанному приказу:</w:t>
      </w:r>
    </w:p>
    <w:bookmarkEnd w:id="8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7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почтовый индекс 120008, Республика Казахстан, Кызылординская область, город Кызылорда, проспект Нұрсұлтана Назарбаева, 23.";</w:t>
      </w:r>
    </w:p>
    <w:bookmarkEnd w:id="883"/>
    <w:bookmarkStart w:name="z1018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Кызылорда Департамента государственных доходов по Кызылординской области Комитета государственных доходов Министерства финансов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утвержденном согласно приложению 133 к указанному приказу:</w:t>
      </w:r>
    </w:p>
    <w:bookmarkEnd w:id="8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21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почтовый индекс 120008, Республика Казахстан, Кызылординская область, город Кызылорда, проспект Нұрсұлтана Назарбаева, 23.";</w:t>
      </w:r>
    </w:p>
    <w:bookmarkEnd w:id="885"/>
    <w:bookmarkStart w:name="z1022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Казалинскому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согласно приложению 135 к указанному приказу:</w:t>
      </w:r>
    </w:p>
    <w:bookmarkEnd w:id="8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25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887"/>
    <w:bookmarkStart w:name="z1026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888"/>
    <w:bookmarkStart w:name="z1027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889"/>
    <w:bookmarkStart w:name="z1028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890"/>
    <w:bookmarkStart w:name="z1029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891"/>
    <w:bookmarkStart w:name="z1030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892"/>
    <w:bookmarkStart w:name="z1031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893"/>
    <w:bookmarkStart w:name="z1032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894"/>
    <w:bookmarkStart w:name="z1033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895"/>
    <w:bookmarkStart w:name="z1034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896"/>
    <w:bookmarkStart w:name="z1035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897"/>
    <w:bookmarkStart w:name="z1036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898"/>
    <w:bookmarkStart w:name="z1037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899"/>
    <w:bookmarkStart w:name="z1038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Жалагашскому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согласно приложению 137 к указанному приказу:</w:t>
      </w:r>
    </w:p>
    <w:bookmarkEnd w:id="9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41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901"/>
    <w:bookmarkStart w:name="z1042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902"/>
    <w:bookmarkStart w:name="z1043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903"/>
    <w:bookmarkStart w:name="z1044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904"/>
    <w:bookmarkStart w:name="z1045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905"/>
    <w:bookmarkStart w:name="z1046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906"/>
    <w:bookmarkStart w:name="z1047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907"/>
    <w:bookmarkStart w:name="z1048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908"/>
    <w:bookmarkStart w:name="z1049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909"/>
    <w:bookmarkStart w:name="z1050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910"/>
    <w:bookmarkStart w:name="z1051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911"/>
    <w:bookmarkStart w:name="z1052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912"/>
    <w:bookmarkStart w:name="z1053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913"/>
    <w:bookmarkStart w:name="z1054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Сырдарьинскому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согласно приложению 138 к указанному приказу:</w:t>
      </w:r>
    </w:p>
    <w:bookmarkEnd w:id="9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57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915"/>
    <w:bookmarkStart w:name="z1058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916"/>
    <w:bookmarkStart w:name="z1059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917"/>
    <w:bookmarkStart w:name="z1060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918"/>
    <w:bookmarkStart w:name="z1061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919"/>
    <w:bookmarkStart w:name="z1062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920"/>
    <w:bookmarkStart w:name="z1063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921"/>
    <w:bookmarkStart w:name="z1064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922"/>
    <w:bookmarkStart w:name="z1065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923"/>
    <w:bookmarkStart w:name="z1066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924"/>
    <w:bookmarkStart w:name="z1067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925"/>
    <w:bookmarkStart w:name="z1068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926"/>
    <w:bookmarkStart w:name="z1069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927"/>
    <w:bookmarkStart w:name="z1070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Шиелийскому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согласно приложению 139 к указанному приказу:</w:t>
      </w:r>
    </w:p>
    <w:bookmarkEnd w:id="9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73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929"/>
    <w:bookmarkStart w:name="z1074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930"/>
    <w:bookmarkStart w:name="z1075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931"/>
    <w:bookmarkStart w:name="z1076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932"/>
    <w:bookmarkStart w:name="z1077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933"/>
    <w:bookmarkStart w:name="z1078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934"/>
    <w:bookmarkStart w:name="z1079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935"/>
    <w:bookmarkStart w:name="z1080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936"/>
    <w:bookmarkStart w:name="z1081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937"/>
    <w:bookmarkStart w:name="z1082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938"/>
    <w:bookmarkStart w:name="z1083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939"/>
    <w:bookmarkStart w:name="z1084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940"/>
    <w:bookmarkStart w:name="z1085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941"/>
    <w:bookmarkStart w:name="z1086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Жанакорганскому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согласно приложению 140 к указанному приказу:</w:t>
      </w:r>
    </w:p>
    <w:bookmarkEnd w:id="9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89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943"/>
    <w:bookmarkStart w:name="z1090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944"/>
    <w:bookmarkStart w:name="z1091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945"/>
    <w:bookmarkStart w:name="z1092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946"/>
    <w:bookmarkStart w:name="z1093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947"/>
    <w:bookmarkStart w:name="z1094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948"/>
    <w:bookmarkStart w:name="z1095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949"/>
    <w:bookmarkStart w:name="z1096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950"/>
    <w:bookmarkStart w:name="z1097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951"/>
    <w:bookmarkStart w:name="z1098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952"/>
    <w:bookmarkStart w:name="z1099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953"/>
    <w:bookmarkStart w:name="z1100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954"/>
    <w:bookmarkStart w:name="z1101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955"/>
    <w:bookmarkStart w:name="z1102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Костанайской области Комитета государственных доходов Министерства финансов Республики Казахстан, утвержденном согласно приложению 141 к указанному приказу:</w:t>
      </w:r>
    </w:p>
    <w:bookmarkEnd w:id="956"/>
    <w:bookmarkStart w:name="z1103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– территориальных органов Департамента:</w:t>
      </w:r>
    </w:p>
    <w:bookmarkEnd w:id="957"/>
    <w:bookmarkStart w:name="z1104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16 изложить в следующей редакции:</w:t>
      </w:r>
    </w:p>
    <w:bookmarkEnd w:id="958"/>
    <w:bookmarkStart w:name="z1105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Управление государственных доходов по району Беимбета Майлина Департамента государственных доходов по Костанайской области Комитета государственных доходов Министерства финансов Республики Казахстан.";</w:t>
      </w:r>
    </w:p>
    <w:bookmarkEnd w:id="959"/>
    <w:bookmarkStart w:name="z1106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Алтынсаринскому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согласно приложению 146 к указанному приказу:</w:t>
      </w:r>
    </w:p>
    <w:bookmarkEnd w:id="9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08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почтовый индекс 110101, Республика Казахстан, Костанайская область, Алтынсаринский район, село Убаганское, улица Ленина, здание 2.";</w:t>
      </w:r>
    </w:p>
    <w:bookmarkEnd w:id="9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11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962"/>
    <w:bookmarkStart w:name="z1112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963"/>
    <w:bookmarkStart w:name="z1113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964"/>
    <w:bookmarkStart w:name="z1114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965"/>
    <w:bookmarkStart w:name="z1115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966"/>
    <w:bookmarkStart w:name="z1116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967"/>
    <w:bookmarkStart w:name="z1117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968"/>
    <w:bookmarkStart w:name="z1118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969"/>
    <w:bookmarkStart w:name="z1119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970"/>
    <w:bookmarkStart w:name="z1120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971"/>
    <w:bookmarkStart w:name="z1121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972"/>
    <w:bookmarkStart w:name="z1122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973"/>
    <w:bookmarkStart w:name="z1123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974"/>
    <w:bookmarkStart w:name="z1124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Мендыкаринскому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согласно приложению 147 к указанному приказу:</w:t>
      </w:r>
    </w:p>
    <w:bookmarkEnd w:id="9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27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976"/>
    <w:bookmarkStart w:name="z1128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977"/>
    <w:bookmarkStart w:name="z1129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978"/>
    <w:bookmarkStart w:name="z1130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979"/>
    <w:bookmarkStart w:name="z1131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980"/>
    <w:bookmarkStart w:name="z1132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981"/>
    <w:bookmarkStart w:name="z1133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982"/>
    <w:bookmarkStart w:name="z1134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983"/>
    <w:bookmarkStart w:name="z1135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984"/>
    <w:bookmarkStart w:name="z1136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985"/>
    <w:bookmarkStart w:name="z1137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986"/>
    <w:bookmarkStart w:name="z1138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987"/>
    <w:bookmarkStart w:name="z1139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988"/>
    <w:bookmarkStart w:name="z1140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Камыстинскому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согласно приложению 149 к указанному приказу:</w:t>
      </w:r>
    </w:p>
    <w:bookmarkEnd w:id="9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43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990"/>
    <w:bookmarkStart w:name="z1144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991"/>
    <w:bookmarkStart w:name="z1145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992"/>
    <w:bookmarkStart w:name="z1146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993"/>
    <w:bookmarkStart w:name="z1147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994"/>
    <w:bookmarkStart w:name="z1148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995"/>
    <w:bookmarkStart w:name="z1149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996"/>
    <w:bookmarkStart w:name="z1150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997"/>
    <w:bookmarkStart w:name="z1151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998"/>
    <w:bookmarkStart w:name="z1152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999"/>
    <w:bookmarkStart w:name="z1153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000"/>
    <w:bookmarkStart w:name="z1154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001"/>
    <w:bookmarkStart w:name="z1155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002"/>
    <w:bookmarkStart w:name="z1156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Карасускому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согласно приложению 150 к указанному приказу:</w:t>
      </w:r>
    </w:p>
    <w:bookmarkEnd w:id="10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59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004"/>
    <w:bookmarkStart w:name="z1160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005"/>
    <w:bookmarkStart w:name="z1161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006"/>
    <w:bookmarkStart w:name="z1162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007"/>
    <w:bookmarkStart w:name="z1163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008"/>
    <w:bookmarkStart w:name="z1164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009"/>
    <w:bookmarkStart w:name="z1165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010"/>
    <w:bookmarkStart w:name="z1166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011"/>
    <w:bookmarkStart w:name="z1167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012"/>
    <w:bookmarkStart w:name="z1168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013"/>
    <w:bookmarkStart w:name="z1169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014"/>
    <w:bookmarkStart w:name="z1170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015"/>
    <w:bookmarkStart w:name="z1171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016"/>
    <w:bookmarkStart w:name="z1172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Карабалыкскому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согласно приложению 151 к указанному приказу:</w:t>
      </w:r>
    </w:p>
    <w:bookmarkEnd w:id="10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75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018"/>
    <w:bookmarkStart w:name="z1176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019"/>
    <w:bookmarkStart w:name="z1177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020"/>
    <w:bookmarkStart w:name="z1178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021"/>
    <w:bookmarkStart w:name="z1179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022"/>
    <w:bookmarkStart w:name="z1180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023"/>
    <w:bookmarkStart w:name="z1181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024"/>
    <w:bookmarkStart w:name="z1182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025"/>
    <w:bookmarkStart w:name="z1183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026"/>
    <w:bookmarkStart w:name="z1184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027"/>
    <w:bookmarkStart w:name="z1185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028"/>
    <w:bookmarkStart w:name="z1186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029"/>
    <w:bookmarkStart w:name="z1187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030"/>
    <w:bookmarkStart w:name="z1188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Костанайскому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согласно приложению 152 к указанному приказу:</w:t>
      </w:r>
    </w:p>
    <w:bookmarkEnd w:id="10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пунтк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90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почтовый индекс 111100, Республика Казахстан, Костанайская область, Костанайский район, поселок Затобольск, улица Тәуелсіздік, дом 78.";</w:t>
      </w:r>
    </w:p>
    <w:bookmarkEnd w:id="1032"/>
    <w:bookmarkStart w:name="z1191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Узункольскому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согласно приложению 153 к указанному приказу:</w:t>
      </w:r>
    </w:p>
    <w:bookmarkEnd w:id="10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94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034"/>
    <w:bookmarkStart w:name="z1195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035"/>
    <w:bookmarkStart w:name="z1196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036"/>
    <w:bookmarkStart w:name="z1197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037"/>
    <w:bookmarkStart w:name="z1198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038"/>
    <w:bookmarkStart w:name="z1199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039"/>
    <w:bookmarkStart w:name="z1200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040"/>
    <w:bookmarkStart w:name="z1201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041"/>
    <w:bookmarkStart w:name="z1202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042"/>
    <w:bookmarkStart w:name="z1203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043"/>
    <w:bookmarkStart w:name="z1204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044"/>
    <w:bookmarkStart w:name="z1205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045"/>
    <w:bookmarkStart w:name="z1206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046"/>
    <w:bookmarkStart w:name="z1207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Наурзумскому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согласно приложению 154 к указанному приказу:</w:t>
      </w:r>
    </w:p>
    <w:bookmarkEnd w:id="10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10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048"/>
    <w:bookmarkStart w:name="z1211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049"/>
    <w:bookmarkStart w:name="z1212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050"/>
    <w:bookmarkStart w:name="z1213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051"/>
    <w:bookmarkStart w:name="z1214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052"/>
    <w:bookmarkStart w:name="z1215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053"/>
    <w:bookmarkStart w:name="z1216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054"/>
    <w:bookmarkStart w:name="z1217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055"/>
    <w:bookmarkStart w:name="z1218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056"/>
    <w:bookmarkStart w:name="z1219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057"/>
    <w:bookmarkStart w:name="z1220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058"/>
    <w:bookmarkStart w:name="z1221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059"/>
    <w:bookmarkStart w:name="z1222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060"/>
    <w:bookmarkStart w:name="z1223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Денисовскому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согласно приложению 155 к указанному приказу:</w:t>
      </w:r>
    </w:p>
    <w:bookmarkEnd w:id="10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26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062"/>
    <w:bookmarkStart w:name="z1227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063"/>
    <w:bookmarkStart w:name="z1228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064"/>
    <w:bookmarkStart w:name="z1229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065"/>
    <w:bookmarkStart w:name="z1230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066"/>
    <w:bookmarkStart w:name="z1231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067"/>
    <w:bookmarkStart w:name="z1232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068"/>
    <w:bookmarkStart w:name="z1233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069"/>
    <w:bookmarkStart w:name="z1234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070"/>
    <w:bookmarkStart w:name="z1235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071"/>
    <w:bookmarkStart w:name="z1236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072"/>
    <w:bookmarkStart w:name="z1237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073"/>
    <w:bookmarkStart w:name="z1238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074"/>
    <w:bookmarkStart w:name="z1239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Аулиекольскому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согласно приложению 156 к указанному приказу;:</w:t>
      </w:r>
    </w:p>
    <w:bookmarkEnd w:id="10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42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076"/>
    <w:bookmarkStart w:name="z1243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077"/>
    <w:bookmarkStart w:name="z1244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078"/>
    <w:bookmarkStart w:name="z1245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079"/>
    <w:bookmarkStart w:name="z1246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080"/>
    <w:bookmarkStart w:name="z1247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081"/>
    <w:bookmarkStart w:name="z1248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082"/>
    <w:bookmarkStart w:name="z1249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083"/>
    <w:bookmarkStart w:name="z1250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084"/>
    <w:bookmarkStart w:name="z1251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085"/>
    <w:bookmarkStart w:name="z1252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086"/>
    <w:bookmarkStart w:name="z1253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087"/>
    <w:bookmarkStart w:name="z1254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0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Тарановскому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утвержденное согласно приложению 157 к указанному приказу,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256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Сарыкольскому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согласно приложению 158 к указанному приказу:</w:t>
      </w:r>
    </w:p>
    <w:bookmarkEnd w:id="10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58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почтовый индекс 111600, Республика Казахстан, Костанайская область, Сарыкольский район, поселок Сарыколь, улица Тәуелсіздік, 79.";</w:t>
      </w:r>
    </w:p>
    <w:bookmarkEnd w:id="10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61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091"/>
    <w:bookmarkStart w:name="z1262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092"/>
    <w:bookmarkStart w:name="z1263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093"/>
    <w:bookmarkStart w:name="z1264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094"/>
    <w:bookmarkStart w:name="z1265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095"/>
    <w:bookmarkStart w:name="z1266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096"/>
    <w:bookmarkStart w:name="z1267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097"/>
    <w:bookmarkStart w:name="z1268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098"/>
    <w:bookmarkStart w:name="z1269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099"/>
    <w:bookmarkStart w:name="z1270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100"/>
    <w:bookmarkStart w:name="z1271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101"/>
    <w:bookmarkStart w:name="z1272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102"/>
    <w:bookmarkStart w:name="z1273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103"/>
    <w:bookmarkStart w:name="z1274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Федоровскому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согласно приложению 159 к указанному приказу:</w:t>
      </w:r>
    </w:p>
    <w:bookmarkEnd w:id="1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77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105"/>
    <w:bookmarkStart w:name="z1278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106"/>
    <w:bookmarkStart w:name="z1279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107"/>
    <w:bookmarkStart w:name="z1280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108"/>
    <w:bookmarkStart w:name="z1281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109"/>
    <w:bookmarkStart w:name="z1282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110"/>
    <w:bookmarkStart w:name="z1283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111"/>
    <w:bookmarkStart w:name="z1284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112"/>
    <w:bookmarkStart w:name="z1285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113"/>
    <w:bookmarkStart w:name="z1286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114"/>
    <w:bookmarkStart w:name="z1287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115"/>
    <w:bookmarkStart w:name="z1288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116"/>
    <w:bookmarkStart w:name="z1289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117"/>
    <w:bookmarkStart w:name="z1290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Амангельдинскому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согласно приложению 160 к указанному приказу:</w:t>
      </w:r>
    </w:p>
    <w:bookmarkEnd w:id="1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93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119"/>
    <w:bookmarkStart w:name="z1294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120"/>
    <w:bookmarkStart w:name="z1295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121"/>
    <w:bookmarkStart w:name="z1296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122"/>
    <w:bookmarkStart w:name="z1297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123"/>
    <w:bookmarkStart w:name="z1298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124"/>
    <w:bookmarkStart w:name="z1299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125"/>
    <w:bookmarkStart w:name="z1300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126"/>
    <w:bookmarkStart w:name="z1301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127"/>
    <w:bookmarkStart w:name="z1302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128"/>
    <w:bookmarkStart w:name="z1303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129"/>
    <w:bookmarkStart w:name="z1304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130"/>
    <w:bookmarkStart w:name="z1305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131"/>
    <w:bookmarkStart w:name="z1306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Жангильдинскому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согласно приложению 161 к указанному приказу:</w:t>
      </w:r>
    </w:p>
    <w:bookmarkEnd w:id="1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09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133"/>
    <w:bookmarkStart w:name="z1310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134"/>
    <w:bookmarkStart w:name="z1311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135"/>
    <w:bookmarkStart w:name="z1312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136"/>
    <w:bookmarkStart w:name="z1313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137"/>
    <w:bookmarkStart w:name="z1314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138"/>
    <w:bookmarkStart w:name="z1315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139"/>
    <w:bookmarkStart w:name="z1316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140"/>
    <w:bookmarkStart w:name="z1317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141"/>
    <w:bookmarkStart w:name="z1318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142"/>
    <w:bookmarkStart w:name="z1319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143"/>
    <w:bookmarkStart w:name="z1320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144"/>
    <w:bookmarkStart w:name="z1321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145"/>
    <w:bookmarkStart w:name="z1322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Каракиянскому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согласно приложению 166 к указанному приказу:</w:t>
      </w:r>
    </w:p>
    <w:bookmarkEnd w:id="1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25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147"/>
    <w:bookmarkStart w:name="z1326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148"/>
    <w:bookmarkStart w:name="z1327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149"/>
    <w:bookmarkStart w:name="z1328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150"/>
    <w:bookmarkStart w:name="z1329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151"/>
    <w:bookmarkStart w:name="z1330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152"/>
    <w:bookmarkStart w:name="z1331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153"/>
    <w:bookmarkStart w:name="z1332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154"/>
    <w:bookmarkStart w:name="z1333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155"/>
    <w:bookmarkStart w:name="z1334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156"/>
    <w:bookmarkStart w:name="z1335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157"/>
    <w:bookmarkStart w:name="z1336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158"/>
    <w:bookmarkStart w:name="z1337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159"/>
    <w:bookmarkStart w:name="z1338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Мангистаускому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согласно приложению 167 к указанному приказу:</w:t>
      </w:r>
    </w:p>
    <w:bookmarkEnd w:id="1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41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161"/>
    <w:bookmarkStart w:name="z1342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162"/>
    <w:bookmarkStart w:name="z1343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163"/>
    <w:bookmarkStart w:name="z1344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164"/>
    <w:bookmarkStart w:name="z1345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165"/>
    <w:bookmarkStart w:name="z1346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166"/>
    <w:bookmarkStart w:name="z1347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167"/>
    <w:bookmarkStart w:name="z1348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168"/>
    <w:bookmarkStart w:name="z1349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169"/>
    <w:bookmarkStart w:name="z1350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170"/>
    <w:bookmarkStart w:name="z1351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171"/>
    <w:bookmarkStart w:name="z1352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172"/>
    <w:bookmarkStart w:name="z1353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173"/>
    <w:bookmarkStart w:name="z1354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Тупкараганскому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согласно приложению 169 к указанному приказу:</w:t>
      </w:r>
    </w:p>
    <w:bookmarkEnd w:id="11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57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175"/>
    <w:bookmarkStart w:name="z1358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176"/>
    <w:bookmarkStart w:name="z1359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177"/>
    <w:bookmarkStart w:name="z1360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178"/>
    <w:bookmarkStart w:name="z1361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179"/>
    <w:bookmarkStart w:name="z1362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180"/>
    <w:bookmarkStart w:name="z1363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181"/>
    <w:bookmarkStart w:name="z1364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182"/>
    <w:bookmarkStart w:name="z1365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183"/>
    <w:bookmarkStart w:name="z1366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184"/>
    <w:bookmarkStart w:name="z1367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185"/>
    <w:bookmarkStart w:name="z1368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186"/>
    <w:bookmarkStart w:name="z1369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187"/>
    <w:bookmarkStart w:name="z1370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"Морпорт Актау"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согласно приложению 170 к указанному приказу:</w:t>
      </w:r>
    </w:p>
    <w:bookmarkEnd w:id="1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73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189"/>
    <w:bookmarkStart w:name="z1374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190"/>
    <w:bookmarkStart w:name="z1375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191"/>
    <w:bookmarkStart w:name="z1376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192"/>
    <w:bookmarkStart w:name="z1377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193"/>
    <w:bookmarkStart w:name="z1378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194"/>
    <w:bookmarkStart w:name="z1379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195"/>
    <w:bookmarkStart w:name="z1380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196"/>
    <w:bookmarkStart w:name="z1381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197"/>
    <w:bookmarkStart w:name="z1382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198"/>
    <w:bookmarkStart w:name="z1383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199"/>
    <w:bookmarkStart w:name="z1384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200"/>
    <w:bookmarkStart w:name="z1385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201"/>
    <w:bookmarkStart w:name="z1386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Актогайскому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согласно приложению 175 к указанному приказу:</w:t>
      </w:r>
    </w:p>
    <w:bookmarkEnd w:id="12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89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203"/>
    <w:bookmarkStart w:name="z1390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204"/>
    <w:bookmarkStart w:name="z1391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205"/>
    <w:bookmarkStart w:name="z1392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206"/>
    <w:bookmarkStart w:name="z1393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207"/>
    <w:bookmarkStart w:name="z1394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208"/>
    <w:bookmarkStart w:name="z1395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209"/>
    <w:bookmarkStart w:name="z1396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210"/>
    <w:bookmarkStart w:name="z1397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211"/>
    <w:bookmarkStart w:name="z1398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212"/>
    <w:bookmarkStart w:name="z1399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213"/>
    <w:bookmarkStart w:name="z1400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214"/>
    <w:bookmarkStart w:name="z1401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215"/>
    <w:bookmarkStart w:name="z1402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Баянаульскому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согласно приложению 176 к указанному приказу:</w:t>
      </w:r>
    </w:p>
    <w:bookmarkEnd w:id="12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05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217"/>
    <w:bookmarkStart w:name="z1406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218"/>
    <w:bookmarkStart w:name="z1407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219"/>
    <w:bookmarkStart w:name="z1408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220"/>
    <w:bookmarkStart w:name="z1409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221"/>
    <w:bookmarkStart w:name="z1410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222"/>
    <w:bookmarkStart w:name="z1411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223"/>
    <w:bookmarkStart w:name="z1412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224"/>
    <w:bookmarkStart w:name="z1413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225"/>
    <w:bookmarkStart w:name="z1414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226"/>
    <w:bookmarkStart w:name="z1415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227"/>
    <w:bookmarkStart w:name="z1416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228"/>
    <w:bookmarkStart w:name="z1417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229"/>
    <w:bookmarkStart w:name="z1418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Железинскому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согласно приложению 177 к указанному приказу:</w:t>
      </w:r>
    </w:p>
    <w:bookmarkEnd w:id="12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21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231"/>
    <w:bookmarkStart w:name="z1422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232"/>
    <w:bookmarkStart w:name="z1423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233"/>
    <w:bookmarkStart w:name="z1424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234"/>
    <w:bookmarkStart w:name="z1425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235"/>
    <w:bookmarkStart w:name="z1426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236"/>
    <w:bookmarkStart w:name="z1427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237"/>
    <w:bookmarkStart w:name="z1428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238"/>
    <w:bookmarkStart w:name="z1429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239"/>
    <w:bookmarkStart w:name="z1430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240"/>
    <w:bookmarkStart w:name="z1431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241"/>
    <w:bookmarkStart w:name="z1432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242"/>
    <w:bookmarkStart w:name="z1433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243"/>
    <w:bookmarkStart w:name="z1434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Иртышскому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согласно приложению 178 к указанному приказу:</w:t>
      </w:r>
    </w:p>
    <w:bookmarkEnd w:id="12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37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245"/>
    <w:bookmarkStart w:name="z1438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246"/>
    <w:bookmarkStart w:name="z1439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247"/>
    <w:bookmarkStart w:name="z1440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248"/>
    <w:bookmarkStart w:name="z1441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249"/>
    <w:bookmarkStart w:name="z1442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250"/>
    <w:bookmarkStart w:name="z1443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251"/>
    <w:bookmarkStart w:name="z1444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252"/>
    <w:bookmarkStart w:name="z1445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253"/>
    <w:bookmarkStart w:name="z1446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254"/>
    <w:bookmarkStart w:name="z1447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255"/>
    <w:bookmarkStart w:name="z1448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256"/>
    <w:bookmarkStart w:name="z1449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257"/>
    <w:bookmarkStart w:name="z1450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района Тереңкөл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согласно приложению 179 к указанному приказу:</w:t>
      </w:r>
    </w:p>
    <w:bookmarkEnd w:id="12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53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259"/>
    <w:bookmarkStart w:name="z1454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260"/>
    <w:bookmarkStart w:name="z1455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261"/>
    <w:bookmarkStart w:name="z1456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262"/>
    <w:bookmarkStart w:name="z1457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263"/>
    <w:bookmarkStart w:name="z1458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264"/>
    <w:bookmarkStart w:name="z1459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265"/>
    <w:bookmarkStart w:name="z1460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266"/>
    <w:bookmarkStart w:name="z1461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267"/>
    <w:bookmarkStart w:name="z1462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268"/>
    <w:bookmarkStart w:name="z1463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269"/>
    <w:bookmarkStart w:name="z1464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270"/>
    <w:bookmarkStart w:name="z1465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271"/>
    <w:bookmarkStart w:name="z1466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района Аққулы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согласно приложению 180 к указанному приказу:</w:t>
      </w:r>
    </w:p>
    <w:bookmarkEnd w:id="1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69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273"/>
    <w:bookmarkStart w:name="z1470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274"/>
    <w:bookmarkStart w:name="z1471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275"/>
    <w:bookmarkStart w:name="z1472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276"/>
    <w:bookmarkStart w:name="z1473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277"/>
    <w:bookmarkStart w:name="z1474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278"/>
    <w:bookmarkStart w:name="z1475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279"/>
    <w:bookmarkStart w:name="z1476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280"/>
    <w:bookmarkStart w:name="z1477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281"/>
    <w:bookmarkStart w:name="z1478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282"/>
    <w:bookmarkStart w:name="z1479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283"/>
    <w:bookmarkStart w:name="z1480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284"/>
    <w:bookmarkStart w:name="z1481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285"/>
    <w:bookmarkStart w:name="z1482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Майскому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согласно приложению 181 к указанному приказу:</w:t>
      </w:r>
    </w:p>
    <w:bookmarkEnd w:id="12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85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287"/>
    <w:bookmarkStart w:name="z1486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288"/>
    <w:bookmarkStart w:name="z1487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289"/>
    <w:bookmarkStart w:name="z1488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290"/>
    <w:bookmarkStart w:name="z1489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291"/>
    <w:bookmarkStart w:name="z1490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292"/>
    <w:bookmarkStart w:name="z1491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293"/>
    <w:bookmarkStart w:name="z1492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294"/>
    <w:bookmarkStart w:name="z1493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295"/>
    <w:bookmarkStart w:name="z1494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296"/>
    <w:bookmarkStart w:name="z1495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297"/>
    <w:bookmarkStart w:name="z1496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298"/>
    <w:bookmarkStart w:name="z1497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299"/>
    <w:bookmarkStart w:name="z1498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Павлодарскому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согласно приложению 182 к указанному приказу:</w:t>
      </w:r>
    </w:p>
    <w:bookmarkEnd w:id="13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01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301"/>
    <w:bookmarkStart w:name="z1502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302"/>
    <w:bookmarkStart w:name="z1503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303"/>
    <w:bookmarkStart w:name="z1504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304"/>
    <w:bookmarkStart w:name="z1505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305"/>
    <w:bookmarkStart w:name="z1506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306"/>
    <w:bookmarkStart w:name="z1507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307"/>
    <w:bookmarkStart w:name="z1508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308"/>
    <w:bookmarkStart w:name="z1509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309"/>
    <w:bookmarkStart w:name="z1510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310"/>
    <w:bookmarkStart w:name="z1511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311"/>
    <w:bookmarkStart w:name="z1512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312"/>
    <w:bookmarkStart w:name="z1513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313"/>
    <w:bookmarkStart w:name="z1514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Успенскому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согласно приложению 183 к указанному приказу:</w:t>
      </w:r>
    </w:p>
    <w:bookmarkEnd w:id="13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17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315"/>
    <w:bookmarkStart w:name="z1518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316"/>
    <w:bookmarkStart w:name="z1519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317"/>
    <w:bookmarkStart w:name="z1520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318"/>
    <w:bookmarkStart w:name="z1521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319"/>
    <w:bookmarkStart w:name="z1522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320"/>
    <w:bookmarkStart w:name="z1523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321"/>
    <w:bookmarkStart w:name="z1524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322"/>
    <w:bookmarkStart w:name="z1525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323"/>
    <w:bookmarkStart w:name="z1526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324"/>
    <w:bookmarkStart w:name="z1527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325"/>
    <w:bookmarkStart w:name="z1528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326"/>
    <w:bookmarkStart w:name="z1529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327"/>
    <w:bookmarkStart w:name="z1530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Щербактинскому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согласно приложению 184 к указанному приказу:</w:t>
      </w:r>
    </w:p>
    <w:bookmarkEnd w:id="13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33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329"/>
    <w:bookmarkStart w:name="z1534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330"/>
    <w:bookmarkStart w:name="z1535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331"/>
    <w:bookmarkStart w:name="z1536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332"/>
    <w:bookmarkStart w:name="z1537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333"/>
    <w:bookmarkStart w:name="z1538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334"/>
    <w:bookmarkStart w:name="z1539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335"/>
    <w:bookmarkStart w:name="z1540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336"/>
    <w:bookmarkStart w:name="z1541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337"/>
    <w:bookmarkStart w:name="z1542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338"/>
    <w:bookmarkStart w:name="z1543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339"/>
    <w:bookmarkStart w:name="z1544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340"/>
    <w:bookmarkStart w:name="z1545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341"/>
    <w:bookmarkStart w:name="z1546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имени Магжана Жумабаева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согласно приложению 187 к указанному приказу:</w:t>
      </w:r>
    </w:p>
    <w:bookmarkEnd w:id="13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49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343"/>
    <w:bookmarkStart w:name="z1550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344"/>
    <w:bookmarkStart w:name="z1551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345"/>
    <w:bookmarkStart w:name="z1552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346"/>
    <w:bookmarkStart w:name="z1553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347"/>
    <w:bookmarkStart w:name="z1554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348"/>
    <w:bookmarkStart w:name="z1555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349"/>
    <w:bookmarkStart w:name="z1556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350"/>
    <w:bookmarkStart w:name="z1557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351"/>
    <w:bookmarkStart w:name="z1558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352"/>
    <w:bookmarkStart w:name="z1559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353"/>
    <w:bookmarkStart w:name="z1560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354"/>
    <w:bookmarkStart w:name="z1561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355"/>
    <w:bookmarkStart w:name="z1562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Жамбылскому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согласно приложению 188 к указанному приказу:</w:t>
      </w:r>
    </w:p>
    <w:bookmarkEnd w:id="13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65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357"/>
    <w:bookmarkStart w:name="z1566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358"/>
    <w:bookmarkStart w:name="z1567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359"/>
    <w:bookmarkStart w:name="z1568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360"/>
    <w:bookmarkStart w:name="z1569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361"/>
    <w:bookmarkStart w:name="z1570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362"/>
    <w:bookmarkStart w:name="z1571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363"/>
    <w:bookmarkStart w:name="z1572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364"/>
    <w:bookmarkStart w:name="z1573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365"/>
    <w:bookmarkStart w:name="z1574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366"/>
    <w:bookmarkStart w:name="z1575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367"/>
    <w:bookmarkStart w:name="z1576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368"/>
    <w:bookmarkStart w:name="z1577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369"/>
    <w:bookmarkStart w:name="z1578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Есильскому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согласно приложению 189 к указанному приказу:</w:t>
      </w:r>
    </w:p>
    <w:bookmarkEnd w:id="13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81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371"/>
    <w:bookmarkStart w:name="z1582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372"/>
    <w:bookmarkStart w:name="z1583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373"/>
    <w:bookmarkStart w:name="z1584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374"/>
    <w:bookmarkStart w:name="z1585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375"/>
    <w:bookmarkStart w:name="z1586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376"/>
    <w:bookmarkStart w:name="z1587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377"/>
    <w:bookmarkStart w:name="z1588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378"/>
    <w:bookmarkStart w:name="z1589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379"/>
    <w:bookmarkStart w:name="z1590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380"/>
    <w:bookmarkStart w:name="z1591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381"/>
    <w:bookmarkStart w:name="z1592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382"/>
    <w:bookmarkStart w:name="z1593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383"/>
    <w:bookmarkStart w:name="z1594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Мамлютскому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согласно приложению 190 к указанному приказу:</w:t>
      </w:r>
    </w:p>
    <w:bookmarkEnd w:id="13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97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385"/>
    <w:bookmarkStart w:name="z1598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386"/>
    <w:bookmarkStart w:name="z1599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387"/>
    <w:bookmarkStart w:name="z1600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388"/>
    <w:bookmarkStart w:name="z1601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389"/>
    <w:bookmarkStart w:name="z1602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390"/>
    <w:bookmarkStart w:name="z1603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391"/>
    <w:bookmarkStart w:name="z1604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392"/>
    <w:bookmarkStart w:name="z1605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393"/>
    <w:bookmarkStart w:name="z1606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394"/>
    <w:bookmarkStart w:name="z1607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395"/>
    <w:bookmarkStart w:name="z1608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396"/>
    <w:bookmarkStart w:name="z1609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397"/>
    <w:bookmarkStart w:name="z1610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Шал акына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согласно приложению 191 к указанному приказу:</w:t>
      </w:r>
    </w:p>
    <w:bookmarkEnd w:id="13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13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399"/>
    <w:bookmarkStart w:name="z1614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400"/>
    <w:bookmarkStart w:name="z1615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401"/>
    <w:bookmarkStart w:name="z1616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402"/>
    <w:bookmarkStart w:name="z1617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403"/>
    <w:bookmarkStart w:name="z1618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404"/>
    <w:bookmarkStart w:name="z1619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405"/>
    <w:bookmarkStart w:name="z1620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406"/>
    <w:bookmarkStart w:name="z1621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407"/>
    <w:bookmarkStart w:name="z1622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408"/>
    <w:bookmarkStart w:name="z1623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409"/>
    <w:bookmarkStart w:name="z1624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410"/>
    <w:bookmarkStart w:name="z1625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411"/>
    <w:bookmarkStart w:name="z1626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Тимирязевскому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согласно приложению 193 к указанному приказу:</w:t>
      </w:r>
    </w:p>
    <w:bookmarkEnd w:id="14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29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413"/>
    <w:bookmarkStart w:name="z1630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414"/>
    <w:bookmarkStart w:name="z1631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415"/>
    <w:bookmarkStart w:name="z1632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416"/>
    <w:bookmarkStart w:name="z1633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417"/>
    <w:bookmarkStart w:name="z1634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418"/>
    <w:bookmarkStart w:name="z1635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419"/>
    <w:bookmarkStart w:name="z1636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420"/>
    <w:bookmarkStart w:name="z1637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421"/>
    <w:bookmarkStart w:name="z1638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422"/>
    <w:bookmarkStart w:name="z1639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423"/>
    <w:bookmarkStart w:name="z1640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424"/>
    <w:bookmarkStart w:name="z1641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425"/>
    <w:bookmarkStart w:name="z1642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Акжарскому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согласно приложению 195 к указанному приказу:</w:t>
      </w:r>
    </w:p>
    <w:bookmarkEnd w:id="14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45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427"/>
    <w:bookmarkStart w:name="z1646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428"/>
    <w:bookmarkStart w:name="z1647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429"/>
    <w:bookmarkStart w:name="z1648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430"/>
    <w:bookmarkStart w:name="z1649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431"/>
    <w:bookmarkStart w:name="z1650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432"/>
    <w:bookmarkStart w:name="z1651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433"/>
    <w:bookmarkStart w:name="z1652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434"/>
    <w:bookmarkStart w:name="z1653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435"/>
    <w:bookmarkStart w:name="z1654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436"/>
    <w:bookmarkStart w:name="z1655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437"/>
    <w:bookmarkStart w:name="z1656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438"/>
    <w:bookmarkStart w:name="z1657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439"/>
    <w:bookmarkStart w:name="z1658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Уалихановскому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согласно приложению 197 к указанному приказу:</w:t>
      </w:r>
    </w:p>
    <w:bookmarkEnd w:id="14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61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441"/>
    <w:bookmarkStart w:name="z1662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442"/>
    <w:bookmarkStart w:name="z1663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443"/>
    <w:bookmarkStart w:name="z1664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444"/>
    <w:bookmarkStart w:name="z1665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445"/>
    <w:bookmarkStart w:name="z1666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446"/>
    <w:bookmarkStart w:name="z1667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447"/>
    <w:bookmarkStart w:name="z1668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448"/>
    <w:bookmarkStart w:name="z1669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449"/>
    <w:bookmarkStart w:name="z1670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450"/>
    <w:bookmarkStart w:name="z1671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451"/>
    <w:bookmarkStart w:name="z1672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452"/>
    <w:bookmarkStart w:name="z1673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453"/>
    <w:bookmarkStart w:name="z1674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Петропавловск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согласно приложению 199 к указанному приказу:</w:t>
      </w:r>
    </w:p>
    <w:bookmarkEnd w:id="14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76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почтовый индекс 150000, Республика Казахстан, Северо-Казахстанская область, город Петропавловск, улица Нұрсұлтана Назарбаева, 85.";</w:t>
      </w:r>
    </w:p>
    <w:bookmarkEnd w:id="1455"/>
    <w:bookmarkStart w:name="z1677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"Парк информационных технологий" Департамента государственных доходов по городу Алматы Комитета государственных доходов Министерства финансов Республики Казахстан, утвержденном согласно приложению 235 к указанному приказу:</w:t>
      </w:r>
    </w:p>
    <w:bookmarkEnd w:id="14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80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457"/>
    <w:bookmarkStart w:name="z1681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458"/>
    <w:bookmarkStart w:name="z1682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459"/>
    <w:bookmarkStart w:name="z1683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460"/>
    <w:bookmarkStart w:name="z1684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461"/>
    <w:bookmarkStart w:name="z1685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462"/>
    <w:bookmarkStart w:name="z1686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463"/>
    <w:bookmarkStart w:name="z1687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464"/>
    <w:bookmarkStart w:name="z1688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465"/>
    <w:bookmarkStart w:name="z1689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466"/>
    <w:bookmarkStart w:name="z1690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467"/>
    <w:bookmarkStart w:name="z1691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468"/>
    <w:bookmarkStart w:name="z1692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469"/>
    <w:bookmarkStart w:name="z1693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"Оңтүстік" Департамента государственных доходов по городу Шымкент Комитета государственных доходов Министерства финансов Республики Казахстан, утвержденном согласно приложению 242 к указанному приказу:</w:t>
      </w:r>
    </w:p>
    <w:bookmarkEnd w:id="14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96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Руководитель Управления осуществляет следующие полномочия:</w:t>
      </w:r>
    </w:p>
    <w:bookmarkEnd w:id="1471"/>
    <w:bookmarkStart w:name="z1697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472"/>
    <w:bookmarkStart w:name="z1698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473"/>
    <w:bookmarkStart w:name="z1699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474"/>
    <w:bookmarkStart w:name="z1700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475"/>
    <w:bookmarkStart w:name="z1701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476"/>
    <w:bookmarkStart w:name="z1702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477"/>
    <w:bookmarkStart w:name="z1703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478"/>
    <w:bookmarkStart w:name="z1704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479"/>
    <w:bookmarkStart w:name="z1705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480"/>
    <w:bookmarkStart w:name="z1706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481"/>
    <w:bookmarkStart w:name="z1707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482"/>
    <w:bookmarkStart w:name="z1708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Казахстан.";</w:t>
      </w:r>
    </w:p>
    <w:bookmarkEnd w:id="1483"/>
    <w:bookmarkStart w:name="z1709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управлению Комитета государственных доходов Министерства финансов Республики Казахстан (Абдрахманов О.А.) в установленном законодательстве порядке обеспечить направление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1484"/>
    <w:bookmarkStart w:name="z1710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Руководителям департаментов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 в установленном законодательством порядке:</w:t>
      </w:r>
    </w:p>
    <w:bookmarkEnd w:id="1485"/>
    <w:bookmarkStart w:name="z1711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меры, необходимые для реализации настоящего приказа;</w:t>
      </w:r>
    </w:p>
    <w:bookmarkEnd w:id="1486"/>
    <w:bookmarkStart w:name="z1712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приказа на интернет-ресурсе соответствующего департамента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органов.</w:t>
      </w:r>
    </w:p>
    <w:bookmarkEnd w:id="1487"/>
    <w:bookmarkStart w:name="z1713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Организационно-контрольному управлению Департамента управления персоналом и организационно-финансовой работы (Сейдахметов И.С.) настоящий приказ довести до сведения департаментов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органов.</w:t>
      </w:r>
    </w:p>
    <w:bookmarkEnd w:id="1488"/>
    <w:bookmarkStart w:name="z1714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14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2019 года № 555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2016 года № 522</w:t>
            </w:r>
          </w:p>
        </w:tc>
      </w:tr>
    </w:tbl>
    <w:bookmarkStart w:name="z1718" w:id="1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Управлении государственных доходов по району Беимбета Майлина Департамента государственных доходов по Костанайской области Комитета государственных доходов Министерства финансов Республики Казахстан</w:t>
      </w:r>
    </w:p>
    <w:bookmarkEnd w:id="1490"/>
    <w:bookmarkStart w:name="z1719" w:id="1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491"/>
    <w:bookmarkStart w:name="z1720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государственных доходов по району Беимбета Майлина Департамента государственных доходов по Костанайской области Комитета государственных доходов Министерства финансов Республики Казахстан (далее – Управление) является территориальным органом Комитета государственных доходов Министерства финансов Республики Казахстан (далее – Комитет), уполномоченным на выполнение функций по обеспечению полноты и своевременности поступлений налогов и других обязательных платежей в бюджет, исчисления, удержания, перечисления социальных платежей и иных функций в соответствии с законодательством Республики Казахстан.</w:t>
      </w:r>
    </w:p>
    <w:bookmarkEnd w:id="1492"/>
    <w:bookmarkStart w:name="z1721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493"/>
    <w:bookmarkStart w:name="z1722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 счета в органах казначейства Министерства финансов Республики Казахстан.</w:t>
      </w:r>
    </w:p>
    <w:bookmarkEnd w:id="1494"/>
    <w:bookmarkStart w:name="z1723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495"/>
    <w:bookmarkStart w:name="z1724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выступает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496"/>
    <w:bookmarkStart w:name="z1725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Республики Казахстан порядке принимает решения, оформляемые приказами Руководителя Управления.</w:t>
      </w:r>
    </w:p>
    <w:bookmarkEnd w:id="1497"/>
    <w:bookmarkStart w:name="z1726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утверждается в соответствии с законодательством Республики Казахстан.</w:t>
      </w:r>
    </w:p>
    <w:bookmarkEnd w:id="1498"/>
    <w:bookmarkStart w:name="z1727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Управления: почтовый индекс 111700, Республика Казахстан, Костанайская область, район Беимбета Майлина, село Әйет, улица Б.Майлина, д.39.</w:t>
      </w:r>
    </w:p>
    <w:bookmarkEnd w:id="1499"/>
    <w:bookmarkStart w:name="z1728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"Управление государственных доходов по району Беимбета Майлина Департамента государственных доходов по Костанайской области Комитета государственных доходов Министерства финансов Республики Казахстан".</w:t>
      </w:r>
    </w:p>
    <w:bookmarkEnd w:id="1500"/>
    <w:bookmarkStart w:name="z1729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1501"/>
    <w:bookmarkStart w:name="z1730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республиканского бюджета.</w:t>
      </w:r>
    </w:p>
    <w:bookmarkEnd w:id="1502"/>
    <w:bookmarkStart w:name="z1731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1503"/>
    <w:bookmarkStart w:name="z1732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1504"/>
    <w:bookmarkStart w:name="z1733" w:id="1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Задачи, функции, права и обязанности Управления</w:t>
      </w:r>
    </w:p>
    <w:bookmarkEnd w:id="1505"/>
    <w:bookmarkStart w:name="z1734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Управления:</w:t>
      </w:r>
    </w:p>
    <w:bookmarkEnd w:id="1506"/>
    <w:bookmarkStart w:name="z1735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 пределах полномочий экономической безопасности государства, законных прав и интересов субъектов предпринимательской деятельности, общества и государства;</w:t>
      </w:r>
    </w:p>
    <w:bookmarkEnd w:id="1507"/>
    <w:bookmarkStart w:name="z1736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полноты и своевременности поступления налогов и других обязательных платежей в бюджет;</w:t>
      </w:r>
    </w:p>
    <w:bookmarkEnd w:id="1508"/>
    <w:bookmarkStart w:name="z1737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обеспечение соблюдения и исполнения международных актов, налогового и иного законодательства Республики Казахстан;</w:t>
      </w:r>
    </w:p>
    <w:bookmarkEnd w:id="1509"/>
    <w:bookmarkStart w:name="z1738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полноты и своевременности исчисления, удержания и перечисления социальных платежей в соответствии с законодательством Республики Казахстан;</w:t>
      </w:r>
    </w:p>
    <w:bookmarkEnd w:id="1510"/>
    <w:bookmarkStart w:name="z1739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иных задач, предусмотренных законодательством Республики Казахстан.</w:t>
      </w:r>
    </w:p>
    <w:bookmarkEnd w:id="1511"/>
    <w:bookmarkStart w:name="z1740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Управления:</w:t>
      </w:r>
    </w:p>
    <w:bookmarkEnd w:id="1512"/>
    <w:bookmarkStart w:name="z1741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за соблюдением налогового законодательства;</w:t>
      </w:r>
    </w:p>
    <w:bookmarkEnd w:id="1513"/>
    <w:bookmarkStart w:name="z1742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положений международных договоров в порядке, установленном налоговым законодательством Республики Казахстан и соответствующими международными договорами;</w:t>
      </w:r>
    </w:p>
    <w:bookmarkEnd w:id="1514"/>
    <w:bookmarkStart w:name="z1743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выполнения международных обязательств Республики Казахстан в пределах компетенции Управления;</w:t>
      </w:r>
    </w:p>
    <w:bookmarkEnd w:id="1515"/>
    <w:bookmarkStart w:name="z1744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государственными органами по осуществлению контроля за соблюдением налогового и иного законодательства Республики Казахстан;</w:t>
      </w:r>
    </w:p>
    <w:bookmarkEnd w:id="1516"/>
    <w:bookmarkStart w:name="z1745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налогового администрирования;</w:t>
      </w:r>
    </w:p>
    <w:bookmarkEnd w:id="1517"/>
    <w:bookmarkStart w:name="z1746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налогового контроля в соответствии с налоговым законодательством Республики Казахстан;</w:t>
      </w:r>
    </w:p>
    <w:bookmarkEnd w:id="1518"/>
    <w:bookmarkStart w:name="z1747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электронных услуг с применением информационных систем в соответствии с законодательством Республики Казахстан об информатизации;</w:t>
      </w:r>
    </w:p>
    <w:bookmarkEnd w:id="1519"/>
    <w:bookmarkStart w:name="z1748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государственных услуг в соответствии со стандартами и регламентами оказания государственных услуг;</w:t>
      </w:r>
    </w:p>
    <w:bookmarkEnd w:id="1520"/>
    <w:bookmarkStart w:name="z1749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использование системы управления рисками;</w:t>
      </w:r>
    </w:p>
    <w:bookmarkEnd w:id="1521"/>
    <w:bookmarkStart w:name="z1750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взаимодействия с государственными органами и иными организациями посредством информационных систем в порядке, установленном законодательством Республики Казахстан;</w:t>
      </w:r>
    </w:p>
    <w:bookmarkEnd w:id="1522"/>
    <w:bookmarkStart w:name="z1751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размещение на Интернет-ресурсе информации в соответствии с законодательством Республики Казахстан по вопросам, относящимся к компетенции органов государственных доходов;</w:t>
      </w:r>
    </w:p>
    <w:bookmarkEnd w:id="1523"/>
    <w:bookmarkStart w:name="z1752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составление протоколов и рассмотрение дел об административных правонарушениях, применение других мер, предусмотренных законодательством Республики Казахстан об административных правонарушениях;</w:t>
      </w:r>
    </w:p>
    <w:bookmarkEnd w:id="1524"/>
    <w:bookmarkStart w:name="z1753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объектов налогообложения и (или) объектов, связанных с налогообложением, на основе косвенных методов (активов, обязательств, оборота, затрат, расходов) в случае нарушения порядка ведения учета;</w:t>
      </w:r>
    </w:p>
    <w:bookmarkEnd w:id="1525"/>
    <w:bookmarkStart w:name="z1754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разъяснений и предоставление комментариев по вопросам, связанным с возникновением, исполнением и прекращением налогового обязательства;</w:t>
      </w:r>
    </w:p>
    <w:bookmarkEnd w:id="1526"/>
    <w:bookmarkStart w:name="z1755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сотрудничество с органами иностранных государств и международными организациями в соответствии с международными договорами Республики Казахстан;</w:t>
      </w:r>
    </w:p>
    <w:bookmarkEnd w:id="1527"/>
    <w:bookmarkStart w:name="z1756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вынесение налогового приказа о взыскании задолженности физического лица в порядке, определенном налоговым законодательством Республики Казахстан;</w:t>
      </w:r>
    </w:p>
    <w:bookmarkEnd w:id="1528"/>
    <w:bookmarkStart w:name="z1757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остановка на Государственной границе Республики Казахстан, не совпадающей с таможенной границей Евразийского экономического союза, транспортных средств, в том числе осуществляющих международные перевозки товаров;</w:t>
      </w:r>
    </w:p>
    <w:bookmarkEnd w:id="1529"/>
    <w:bookmarkStart w:name="z1758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запрос и получение от перевозчика или от лица, осуществляющего перемещение товаров через Государственную границу Республики Казахстан, не совпадающую с таможенной границей Евразийского экономического союза, необходимой информации, а также документов и сведений, касающихся перемещаемых товаров;</w:t>
      </w:r>
    </w:p>
    <w:bookmarkEnd w:id="1530"/>
    <w:bookmarkStart w:name="z1759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документирование, видео- и аудиозапись, кино- и фотосъемка фактов и событий в соответствии с нормативными правовыми актами Республики Казахстан;</w:t>
      </w:r>
    </w:p>
    <w:bookmarkEnd w:id="1531"/>
    <w:bookmarkStart w:name="z1760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союза;</w:t>
      </w:r>
    </w:p>
    <w:bookmarkEnd w:id="1532"/>
    <w:bookmarkStart w:name="z1761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в пределах компетенции маркировки и прослеживаемости товаров в соответствии с утвержденными порядками;</w:t>
      </w:r>
    </w:p>
    <w:bookmarkEnd w:id="1533"/>
    <w:bookmarkStart w:name="z1762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ведение реестров участников оборота товаров, подлежащих маркировке и прослеживаемости;</w:t>
      </w:r>
    </w:p>
    <w:bookmarkEnd w:id="1534"/>
    <w:bookmarkStart w:name="z1763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пределах своей компетенции осуществление мониторинга оборота товаров, подлежащих маркировке и прослеживаемости, в том числе во взаимной торговле с государствами-членами Евразийского экономического союза;</w:t>
      </w:r>
    </w:p>
    <w:bookmarkEnd w:id="1535"/>
    <w:bookmarkStart w:name="z1764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принятие решений об изменении срока исполнения налогового обязательства по уплате налогов и (или) плат, а также решений об отказе в изменении срока исполнения налогового обязательства по уплате налогов и (или) плат в соответствии с налоговым законодательством Республики Казахстан;</w:t>
      </w:r>
    </w:p>
    <w:bookmarkEnd w:id="1536"/>
    <w:bookmarkStart w:name="z1765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иных функций, предусмотренных законодательством Республики Казахстан.</w:t>
      </w:r>
    </w:p>
    <w:bookmarkEnd w:id="1537"/>
    <w:bookmarkStart w:name="z1766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Управления:</w:t>
      </w:r>
    </w:p>
    <w:bookmarkEnd w:id="1538"/>
    <w:bookmarkStart w:name="z1767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запрашивать, получать в установленном законодательством порядке от государственных органов, их должностных лиц и передавать им необходимую информацию и материалы;</w:t>
      </w:r>
    </w:p>
    <w:bookmarkEnd w:id="1539"/>
    <w:bookmarkStart w:name="z1768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давать разъяснения и комментарии по применению действующего законодательства по вопросам, входящим в компетенцию Управления;</w:t>
      </w:r>
    </w:p>
    <w:bookmarkEnd w:id="1540"/>
    <w:bookmarkStart w:name="z1769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привлекать специалистов соответствующих государственных органов, консультантов и независимых экспертов из числа физических и юридических лиц Республики Казахстан и других государств для проведения экспертиз, проверок и консультаций;</w:t>
      </w:r>
    </w:p>
    <w:bookmarkEnd w:id="1541"/>
    <w:bookmarkStart w:name="z1770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рассматривать дела об административных правонарушениях, составлять по ним протокола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1542"/>
    <w:bookmarkStart w:name="z1771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обращаться в суд, предъявлять иски в целях защиты прав и интересов Управления в соответствии с законодательством Республики Казахстан;</w:t>
      </w:r>
    </w:p>
    <w:bookmarkEnd w:id="1543"/>
    <w:bookmarkStart w:name="z1772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рассматривать обращения, заявления и жалобы физических и юридических лиц по вопросам, входящим в компетенцию Управления;</w:t>
      </w:r>
    </w:p>
    <w:bookmarkEnd w:id="1544"/>
    <w:bookmarkStart w:name="z1773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требовать от физических и юридических лиц в случаях, определенных законодательством представление необходимых документов, отчетностей по установленным формам;</w:t>
      </w:r>
    </w:p>
    <w:bookmarkEnd w:id="1545"/>
    <w:bookmarkStart w:name="z1774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взаимодействовать с другими государственными органами, международными организациями, в порядке, определенном законодательными актами Республики Казахстан, а также на основании совместных актов соответствующих государственных органов по согласованию с ними;</w:t>
      </w:r>
    </w:p>
    <w:bookmarkEnd w:id="1546"/>
    <w:bookmarkStart w:name="z1775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представлять по запросу соответствующего уполномоченного органа сведения из собственных информационных систем в порядке, определенном законодательством Республики Казахстан;</w:t>
      </w:r>
    </w:p>
    <w:bookmarkEnd w:id="1547"/>
    <w:bookmarkStart w:name="z1776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осуществлять в целях модернизации и совершенствования налогового администрирования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налогоплательщиками;</w:t>
      </w:r>
    </w:p>
    <w:bookmarkEnd w:id="1548"/>
    <w:bookmarkStart w:name="z1777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иные права и обязанности в соответствии с законодательством Республики Казахстан.</w:t>
      </w:r>
    </w:p>
    <w:bookmarkEnd w:id="1549"/>
    <w:bookmarkStart w:name="z1778" w:id="15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1550"/>
    <w:bookmarkStart w:name="z1779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1551"/>
    <w:bookmarkStart w:name="z1780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1552"/>
    <w:bookmarkStart w:name="z1781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Управления осуществляет следующие полномочия:</w:t>
      </w:r>
    </w:p>
    <w:bookmarkEnd w:id="1553"/>
    <w:bookmarkStart w:name="z1782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руководителей, работников структурных подразделений Управления;</w:t>
      </w:r>
    </w:p>
    <w:bookmarkEnd w:id="1554"/>
    <w:bookmarkStart w:name="z1783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штатное расписание Управления в пределах лимита штатной численности Управления;</w:t>
      </w:r>
    </w:p>
    <w:bookmarkEnd w:id="1555"/>
    <w:bookmarkStart w:name="z1784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Республики Казахстан назначает на должности и освобождает от должностей работников Управления;</w:t>
      </w:r>
    </w:p>
    <w:bookmarkEnd w:id="1556"/>
    <w:bookmarkStart w:name="z1785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дисциплинарной ответственности в установленном законодательством Республики Казахстан порядке;</w:t>
      </w:r>
    </w:p>
    <w:bookmarkEnd w:id="1557"/>
    <w:bookmarkStart w:name="z1786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558"/>
    <w:bookmarkStart w:name="z1787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Управления;</w:t>
      </w:r>
    </w:p>
    <w:bookmarkEnd w:id="1559"/>
    <w:bookmarkStart w:name="z1788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по противодействию коррупции;</w:t>
      </w:r>
    </w:p>
    <w:bookmarkEnd w:id="1560"/>
    <w:bookmarkStart w:name="z1789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достоверность информации, предоставляемой в Департамент;</w:t>
      </w:r>
    </w:p>
    <w:bookmarkEnd w:id="1561"/>
    <w:bookmarkStart w:name="z1790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пределах компетенции подписывает акты Управления;</w:t>
      </w:r>
    </w:p>
    <w:bookmarkEnd w:id="1562"/>
    <w:bookmarkStart w:name="z1791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Управления во всех государственных органах и иных организациях;</w:t>
      </w:r>
    </w:p>
    <w:bookmarkEnd w:id="1563"/>
    <w:bookmarkStart w:name="z1792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предусмотренные законодательством Республики Казахстан.</w:t>
      </w:r>
    </w:p>
    <w:bookmarkEnd w:id="1564"/>
    <w:bookmarkStart w:name="z1793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законодательством Республики Казахстан.</w:t>
      </w:r>
    </w:p>
    <w:bookmarkEnd w:id="1565"/>
    <w:bookmarkStart w:name="z1794" w:id="15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1566"/>
    <w:bookmarkStart w:name="z1795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Управление имеет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567"/>
    <w:bookmarkStart w:name="z1796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568"/>
    <w:bookmarkStart w:name="z1797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Управлением, относится к республиканской собственности.</w:t>
      </w:r>
    </w:p>
    <w:bookmarkEnd w:id="1569"/>
    <w:bookmarkStart w:name="z1798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570"/>
    <w:bookmarkStart w:name="z1799" w:id="15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Управления</w:t>
      </w:r>
    </w:p>
    <w:bookmarkEnd w:id="1571"/>
    <w:bookmarkStart w:name="z1800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Управления осуществляется в соответствии с законодательством Республики Казахстан.</w:t>
      </w:r>
    </w:p>
    <w:bookmarkEnd w:id="15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