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cb57" w14:textId="835c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государственного имущества и приватизации Министерства финансов Республики Казахстан от 2 августа 2019 года № 820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марта 2019 года № 6 "О переименовании города Астаны – столицы Республики Казахстан в город Нур-Султан – столицу Республики Казахстан", постановлениями Правительства Республики Казахстан от 24 апреля 2008 года № 387 "</w:t>
      </w:r>
      <w:r>
        <w:rPr>
          <w:rFonts w:ascii="Times New Roman"/>
          <w:b w:val="false"/>
          <w:i w:val="false"/>
          <w:color w:val="000000"/>
          <w:sz w:val="28"/>
        </w:rPr>
        <w:t>О некоторых вопросах Министерства финансов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20 июня 2019 года № 422 "</w:t>
      </w:r>
      <w:r>
        <w:rPr>
          <w:rFonts w:ascii="Times New Roman"/>
          <w:b w:val="false"/>
          <w:i w:val="false"/>
          <w:color w:val="000000"/>
          <w:sz w:val="28"/>
        </w:rPr>
        <w:t>О некоторых вопросах Министерства финансов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ноября 2014 года № 489 "Об утверждении Положения о Комитете государственного имущества и приватизации Министерства финансов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Положение о государственном учреждении "Департамент государственного имущества и приватизации города Нур-Султана Комитета государственного имущества и приватизации Министерства финансов Республики Казахстан" согласно приложению 15 к настоящему приказу;";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"Акмолинский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"Положение о государственном учреждении "Актюбинский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"Алматинский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"Атырауский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"Восточно-Казахстанский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"Жамбылский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"Западно-Казахстанский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090006, Республика Казахстан, Западно-Казахстанская область, город Уральск, проспект Нурсултана Назарбаева, 208.";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"Карагандинский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"Костанайский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"Кызылординский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"Мангистауский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"Туркестанский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"Павлодарский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"Северо-Казахстанский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"Департамент государственного имущества и приватизации города Астаны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государственном учреждении "Департамент государственного имущества и приватизации города Нур-Султана Комитета государственного имущества и приватизации Министерства финансов Республики Казахстан";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государственного имущества и приватизации города Нур-Султана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города Нур-Султана.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"Сарыарқа" по имущественным правам и обязанностям, возникшим на территории города Нур-Султана.";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010000, Республика Казахстан, город Нур-Султан, улица Ш.Айманова, 6.";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государственного органа – государственное учреждение "Департамент государственного имущества и приватизации города Нур-Султана Комитета государственного имущества и приватизации Министерства финансов Республики Казахстан".";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"Департамент государственного имущества и приватизации города Алматы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"Департамент государственного имущества и приватизации города Шымкент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основе;";</w:t>
      </w:r>
    </w:p>
    <w:bookmarkEnd w:id="156"/>
    <w:bookmarkStart w:name="z18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 и 26-5) следующего содержания:</w:t>
      </w:r>
    </w:p>
    <w:bookmarkEnd w:id="157"/>
    <w:bookmarkStart w:name="z18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58"/>
    <w:bookmarkStart w:name="z18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59"/>
    <w:bookmarkStart w:name="z18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60"/>
    <w:bookmarkStart w:name="z18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161"/>
    <w:bookmarkStart w:name="z18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коммунальных юридических лиц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162"/>
    <w:bookmarkStart w:name="z18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"Байконырский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63"/>
    <w:bookmarkStart w:name="z19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основе;".</w:t>
      </w:r>
    </w:p>
    <w:bookmarkEnd w:id="165"/>
    <w:bookmarkStart w:name="z1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территориальных органов Комитета государственного имущества и приватизации Министерства финансов Республики Казахстан обеспечить:</w:t>
      </w:r>
    </w:p>
    <w:bookmarkEnd w:id="166"/>
    <w:bookmarkStart w:name="z19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167"/>
    <w:bookmarkStart w:name="z19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приказа.</w:t>
      </w:r>
    </w:p>
    <w:bookmarkEnd w:id="168"/>
    <w:bookmarkStart w:name="z19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Комитета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</w:p>
    <w:bookmarkEnd w:id="169"/>
    <w:bookmarkStart w:name="z19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0"/>
    <w:bookmarkStart w:name="z19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71"/>
    <w:bookmarkStart w:name="z19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