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fff77" w14:textId="32fff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приказы Председателя Агентства Республики Казахстан по делам государственной службы и противодействию коррупции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Республики Казахстан по делам государственной службы и противодействию коррупции от 6 марта 2019 года № 60. Отменен приказом Председателя Агентства Республики Казахстан по делам государственной службы от 25 июля 2019 года № 136.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Отменен приказом Председателя Агентства РК по делам государственной службы от 25.07.2019 </w:t>
      </w:r>
      <w:r>
        <w:rPr>
          <w:rFonts w:ascii="Times New Roman"/>
          <w:b w:val="false"/>
          <w:i w:val="false"/>
          <w:color w:val="ff0000"/>
          <w:sz w:val="28"/>
        </w:rPr>
        <w:t>№ 136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перечень некоторых приказов Председателя Агентства Республики Казахстан по делам государственной службы и противодействию коррупции, в которые вносятся изменения.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Национальному бюро по противодействию коррупции (Антикоррупционной службе) Агентства Республики Казахстан по делам государственной службы и противодействию коррупции (далее – Национальное бюро)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десяти календарных дней со дня подписания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Агентства Республики Казахстан по делам государственной службы и противодействию коррупции.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Руководителя Национального бюро Сунтаева К.И.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подписания.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Шпекбаев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Председателя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делам государственной службы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противодействию коррупции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марта 2019 года № 60</w:t>
            </w:r>
          </w:p>
        </w:tc>
      </w:tr>
    </w:tbl>
    <w:bookmarkStart w:name="z1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некоторых приказов Председателя Агентства Республики Казахстан по делам государственной службы и противодействию коррупции, в которые вносятся изменения</w:t>
      </w:r>
    </w:p>
    <w:bookmarkEnd w:id="7"/>
    <w:bookmarkStart w:name="z1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13 октября 2016 года № 6 "Об утверждении Положения о Национальном бюро по противодействию коррупции (Антикоррупционной службе) Агентства Республики Казахстан по делам государственной службы и противодействию коррупции" (опубликован 27 октября 2016 года в информационно-правовой системе "Әділет"):</w:t>
      </w:r>
    </w:p>
    <w:bookmarkEnd w:id="8"/>
    <w:bookmarkStart w:name="z2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Национальном бюро по противодействию коррупции (Антикоррупционной службе) Агентства Республики Казахстан по делам государственной службы и противодействию коррупции, утвержденном указанным приказом: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Юридический адрес Национального бюро: 010000, Республика Казахстан, город Астана, район Байконыр, улица Сейфуллина, 37.".</w:t>
      </w:r>
    </w:p>
    <w:bookmarkEnd w:id="10"/>
    <w:bookmarkStart w:name="z2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13 октября 2016 года № 7 "Об утверждении положений о территориальных органах Национального бюро по противодействию коррупции (Антикоррупционной службы) Агентства Республики Казахстан по делам государственной службы и противодействию коррупции" (опубликован 28 октября 2016 года в информационно-правовой системе "Әділет"):</w:t>
      </w:r>
    </w:p>
    <w:bookmarkEnd w:id="11"/>
    <w:bookmarkStart w:name="z2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"Положение о Департаменте Национального бюро по противодействию коррупции (Антикоррупционной службы) Агентства Республики Казахстан по делам государственной службы и противодействию коррупции по Туркестанской области", утвержденном указанным приказом: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Юридический адрес Департамента: 161200, Туркестанская область, город Туркестан, проспект Тауке Хана, 78.";</w:t>
      </w:r>
    </w:p>
    <w:bookmarkEnd w:id="13"/>
    <w:bookmarkStart w:name="z2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15</w:t>
      </w:r>
      <w:r>
        <w:rPr>
          <w:rFonts w:ascii="Times New Roman"/>
          <w:b w:val="false"/>
          <w:i w:val="false"/>
          <w:color w:val="000000"/>
          <w:sz w:val="28"/>
        </w:rPr>
        <w:t xml:space="preserve"> "Положение о Департаменте Национального бюро  по противодействию коррупции (Антикоррупционной службы) Агентства Республики Казахстан по делам государственной службы и противодействию коррупции по городу Астане", утвержденном указанным приказом: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Юридический адрес Департамента: 010000, город Астана, район Байконыр, улица Иманбаевой, 16 а.".</w:t>
      </w:r>
    </w:p>
    <w:bookmarkEnd w:id="15"/>
    <w:bookmarkStart w:name="z3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13 октября  2016 года № 10 "Об утверждении положений о территориальных органах Агентства Республики Казахстан по делам государственной службы  и противодействию коррупции" (опубликован 27 октября 2016 года  в информационно-правовой системе "Әділет"):</w:t>
      </w:r>
    </w:p>
    <w:bookmarkEnd w:id="16"/>
    <w:bookmarkStart w:name="z3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15</w:t>
      </w:r>
      <w:r>
        <w:rPr>
          <w:rFonts w:ascii="Times New Roman"/>
          <w:b w:val="false"/>
          <w:i w:val="false"/>
          <w:color w:val="000000"/>
          <w:sz w:val="28"/>
        </w:rPr>
        <w:t xml:space="preserve"> "Положение о Департаменте Агентства Республики Казахстан по делам государственной службы и противодействию коррупции  по городу Астане", утвержденном указанным приказом:</w:t>
      </w:r>
    </w:p>
    <w:bookmarkEnd w:id="17"/>
    <w:bookmarkStart w:name="z3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8"/>
    <w:bookmarkStart w:name="z3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Юридический адрес Департамента: 010000, город Астана, район Сарыарка, проспект Абая, 33 а.".</w:t>
      </w:r>
    </w:p>
    <w:bookmarkEnd w:id="1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