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f31ee" w14:textId="89f31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индустрии и инфраструктурного Республики Казахстан от 31 января 2019 года № 58 "Об утверждении положений государственного учреждения "Комитет транспорта Министерства индустрии и инфраструктурного развития Республики Казахстан" и его территориальных подразделений"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индустрии и инфраструктурного развития Республики Казахстан от 20 сентября 2019 года № 731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соответствие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сентября 2018 года № 936 "Некоторые вопросы Министерства индустрии и инфраструктурного развития Республики Казахстан"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индустрии и инфраструктурного развития Республики Казахстан от 31 января 2019 года № 58 "Об утверждении положений государственного учреждения "Комитет транспорта Министерства индустрии и инфраструктурного развития Республики Казахстан" и его территориальных подразделений" (опубликован 31 мая 2019 года в информационно-правовой системе "Әділет")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приказа изложить в следующей редакции: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положений республиканского государственного учреждения "Комитет транспорта Министерства индустрии и инфраструктурного развития Республики Казахстан" и его территориальных подразделений;";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5)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Положение республиканского государственного учреждения "Инспекция транспортного контроля по городу Нур-Султану" Комитета транспорта Министерства индустрии и инфраструктурного развития Республики Казахстан" согласно приложению 5 к настоящему приказу;";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19)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"19) Положение республиканского государственного учреждения "Морская администрация портов Республики Казахстан" Комитета транспорта Министерства индустрии и инфраструктурного развития Республики Казахстан" согласно приложению 19 к настоящему приказу;";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республиканского государственного учреждения "Комитет транспорта Министерства индустрии и инфраструктурного развития Республики Казахстан", утвержденном указанным приказом: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12)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8)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"8) выдача разрешения на эксплуатацию судна, плавающего под флагом иностранного государства, в казахстанском секторе Каспийского моря;";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4-1), 4-2), 4-3), 4-4), 4-5), 4-6), 4-7), 4-8), 4-9) 4-10), 4-11), 4-12), 4-13), 4-14), 4-15), 4-16), 4-17), 4-18), 4-19), 4-20), 4-21), 4-22), 4-23), 4-24), 4-25), 4-26), 4-27), 4-28), 4-29), 4-30) и 4-31) следующего содержания:</w:t>
      </w:r>
    </w:p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"4-1) проведение перерегистрации маломерных судов в случае изменения вследствие переоборудования технических данных судна;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4-2) выдача сертификата безопасности;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4-3) участие в расследовании аварийных случаев с судами на территории других государств;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4-4) разработка тарифов (цен) за пользование услугами навигационного центра;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4-5) разработка правил эксплуатации морских портов, в том числе морских портов имеющих статус международного значения, портовых сооружений и акватории морского порта;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4-6) разработка правил технической эксплуатации, обслуживания и ремонта железнодорожных путей;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4-7) разработка правил продления сроков службы подвижного состава;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4-8) разработка правил технической эксплуатации, обслуживания и ремонта железнодорожных переездов;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4-9) разработка правил перевозок грузов железнодорожным транспортом;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4-10) разработка правил расследования нарушений безопасности движения на железнодорожном транспорте;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4-11) разработка формы сертификата безопасности; 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4-12) разработка правил разработки единых технологических процессов работы подъездных путей и станций примыкания;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4-13) разработка типовых договоров между перевозчиком и экспедитором об организации перевозок грузов железнодорожным транспортом;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4-14) разработка правил технической эксплуатации, обслуживания и ремонта искусственных сооружений;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4-15) разработка правил технической эксплуатации, обслуживания и ремонта подвижного состава;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4-16) разработка формы информации о нарушениях безопасности движения;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4-17) разработка правил по обмеру судов;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4-18) разработка по согласованию с уполномоченным органом в области охраны окружающей среды правил по предотвращению загрязнений с судов;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4-19) разработка правил предоставления статуса морского порта;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4-20) разработка правил применения цен (тарифов) за обязательные услуги морского порта;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4-21) разработка правил плавания в территориальных водах Республики Казахстан;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4-22) разработка норм расходов горюче-смазочных материалов (в натуральном выражении) судами государственного технического флота;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4-23) разработка методики определения стоимости подъема затонувшего имущества;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4-24) разработка правил использования технических средств для фиксации фактов совершения административных правонарушений и действий должностных лиц уполномоченного органа;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4-25) разработка порядка регистрации деятельности по перевозке грузов грузовыми и специализированными автотранспортными средствами, а также оказанию услуг специальными автомобилями в территориальном подразделении уполномоченного органа;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4-26) разработка требований к специализированным программным обеспечениям, осуществляющим информационное взаимодействие с единой информационной системой обязательного технического осмотра механических транспортных средств и прицепов к ним;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4-27) разработка правил и условий присвоения статуса Национального морского перевозчика;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4-28) разработка правил проведения спасательных операций в казахстанском секторе Каспийского моря совместно с уполномоченным органом в сфере гражданской защиты, Министерством обороны и Комитетом национальной безопасности;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4-29) разработка перечня неснижаемых запасов материалов и оборудований, порядок их использования и хранения для судоходных шлюзов;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4-30) установление порядка исключения из Государственного реестра подвижного состава;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4-31) разработка формы акта осмотра маломерного судна и предписания;";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27)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"27) осуществление проверки деятельности физических и юридических лиц, осуществляющих перевозочную и другую деятельность на железнодорожном транспорте, в том числе с применением контрольно-измерительных технических средств и приборов, в части соблюдения ими: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содержания станционных и магистральных путей железнодорожной сети и железнодорожных подъездных путей, содержания, эксплуатации и ремонта подвижного состава;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 перевозок пассажиров, багажа, грузобагажа и почтовых отправлений железнодорожным транспортом;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содержания, эксплуатации и ремонта технических средств, направленных на обеспечение безопасности движения на железнодорожном транспорте, а также искусственных сооружений и железнодорожных переездов.";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территориальных органов, находящихся в ведении республиканского государственного учреждения "Комитет транспорта Министерства индустрии и инфраструктурного развития Республики Казахстан", утвержденном указанным приказом:</w:t>
      </w:r>
    </w:p>
    <w:bookmarkEnd w:id="4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5)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Республиканское государственное учреждение "Инспекция транспортного контроля по городу Нур-Султану" Комитета транспорта Министерства индустрии и инфраструктурного развития Республики Казахстан;";</w:t>
      </w:r>
    </w:p>
    <w:bookmarkEnd w:id="4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18)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"18) Республиканское государственное учреждение "Морская администрация портов Республики Казахстан" Комитета транспорта Министерства индустрии и инфраструктурного развития Республики Казахстан;";</w:t>
      </w:r>
    </w:p>
    <w:bookmarkEnd w:id="49"/>
    <w:bookmarkStart w:name="z6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республиканского государственного учреждения "Инспекция транспортного контроля по Акмолинской области" Комитета транспорта Министерства индустрии и инфраструктурного развития Республики Казахстан, утвержденном указанным приказом:</w:t>
      </w:r>
    </w:p>
    <w:bookmarkEnd w:id="5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Республиканское государственное учреждение "Инспекция транспортного контроля по Акмолинской области Комитета транспорта Министерства индустрии и инфраструктурного развития Республики Казахстан" (далее – Инспекция) является территориальным органом Комитета транспорта Министерства индустрии и инфраструктурного развития Республики Казахстан (далее – Комитет) и осуществляет контрольно-надзорные функции в области транспорта, за исключением воздушного и трубопроводного.";</w:t>
      </w:r>
    </w:p>
    <w:bookmarkEnd w:id="51"/>
    <w:bookmarkStart w:name="z6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18)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"18) осуществление проверки деятельности физических и юридических лиц, осуществляющих перевозочную и другую деятельность на железнодорожном транспорте, в том числе с применением контрольно-измерительных технических средств и приборов, в части соблюдения ими:</w:t>
      </w:r>
    </w:p>
    <w:bookmarkEnd w:id="53"/>
    <w:bookmarkStart w:name="z6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содержания станционных и магистральных путей железнодорожной сети и железнодорожных подъездных путей, содержания, эксплуатации и ремонта подвижного состава;</w:t>
      </w:r>
    </w:p>
    <w:bookmarkEnd w:id="54"/>
    <w:bookmarkStart w:name="z6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 перевозок пассажиров, багажа, грузобагажа и почтовых отправлений железнодорожным транспортом;</w:t>
      </w:r>
    </w:p>
    <w:bookmarkEnd w:id="55"/>
    <w:bookmarkStart w:name="z7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содержания, эксплуатации и ремонта технических средств, направленных на обеспечение безопасности движения на железнодорожном транспорте, а также искусственных сооружений и железнодорожных переездов;";</w:t>
      </w:r>
    </w:p>
    <w:bookmarkEnd w:id="5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19)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"19) осуществление государственной регистрации (перерегистрации) подвижного состава и залога подвижного состава;";</w:t>
      </w:r>
    </w:p>
    <w:bookmarkEnd w:id="57"/>
    <w:bookmarkStart w:name="z7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44-1) следующего содержания:</w:t>
      </w:r>
    </w:p>
    <w:bookmarkEnd w:id="58"/>
    <w:bookmarkStart w:name="z7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"44-1) осуществление государственных услуг в соответствии с Законами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государственных услугах</w:t>
      </w:r>
      <w:r>
        <w:rPr>
          <w:rFonts w:ascii="Times New Roman"/>
          <w:b w:val="false"/>
          <w:i w:val="false"/>
          <w:color w:val="000000"/>
          <w:sz w:val="28"/>
        </w:rPr>
        <w:t>" и "</w:t>
      </w:r>
      <w:r>
        <w:rPr>
          <w:rFonts w:ascii="Times New Roman"/>
          <w:b w:val="false"/>
          <w:i w:val="false"/>
          <w:color w:val="000000"/>
          <w:sz w:val="28"/>
        </w:rPr>
        <w:t>О разрешениях и уведомлениях</w:t>
      </w:r>
      <w:r>
        <w:rPr>
          <w:rFonts w:ascii="Times New Roman"/>
          <w:b w:val="false"/>
          <w:i w:val="false"/>
          <w:color w:val="000000"/>
          <w:sz w:val="28"/>
        </w:rPr>
        <w:t>;";</w:t>
      </w:r>
    </w:p>
    <w:bookmarkEnd w:id="59"/>
    <w:bookmarkStart w:name="z7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республиканского государственного учреждения "Инспекция транспортного контроля по Мангистауской области" Комитета транспорта Министерства индустрии и инфраструктурного развития Республики Казахстан", утвержденном указанным приказом:</w:t>
      </w:r>
    </w:p>
    <w:bookmarkEnd w:id="6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Республиканское государственное учреждение "Инспекция транспортного контроля по Мангистауской области" Комитета транспорта Министерства индустрии и инфраструктурного развития Республики Казахстан" (далее – Инспекция) является территориальным органом Комитета транспорта Министерства индустрии и инфраструктурного развития Республики Казахстан (далее – Комитет) и осуществляет контрольно-надзорные функции в области транспорта, за исключением воздушного и трубопроводного.";</w:t>
      </w:r>
    </w:p>
    <w:bookmarkEnd w:id="61"/>
    <w:bookmarkStart w:name="z7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19)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"19) осуществление проверки деятельности физических и юридических лиц, осуществляющих перевозочную и другую деятельность на железнодорожном транспорте, в том числе с применением контрольно-измерительных технических средств и приборов, в части соблюдения ими:</w:t>
      </w:r>
    </w:p>
    <w:bookmarkEnd w:id="63"/>
    <w:bookmarkStart w:name="z8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содержания станционных и магистральных путей железнодорожной сети и железнодорожных подъездных путей, содержания, эксплуатации и ремонта подвижного состава;</w:t>
      </w:r>
    </w:p>
    <w:bookmarkEnd w:id="64"/>
    <w:bookmarkStart w:name="z8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 перевозок пассажиров, багажа, грузобагажа и почтовых отправлений железнодорожным транспортом;</w:t>
      </w:r>
    </w:p>
    <w:bookmarkEnd w:id="65"/>
    <w:bookmarkStart w:name="z8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содержания, эксплуатации и ремонта технических средств, направленных на обеспечение безопасности движения на железнодорожном транспорте, а также искусственных сооружений и железнодорожных переездов;";</w:t>
      </w:r>
    </w:p>
    <w:bookmarkEnd w:id="6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20)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"20) осуществление государственной регистрации (перерегистрации) подвижного состава и залога подвижного состава;";</w:t>
      </w:r>
    </w:p>
    <w:bookmarkEnd w:id="67"/>
    <w:bookmarkStart w:name="z8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49-1) следующего содержания:</w:t>
      </w:r>
    </w:p>
    <w:bookmarkEnd w:id="68"/>
    <w:bookmarkStart w:name="z8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"49-1) осуществление государственных услуг в соответствии с Законами Республики Казахстан "О государственных услугах" и "О разрешениях и уведомлениях;";</w:t>
      </w:r>
    </w:p>
    <w:bookmarkEnd w:id="69"/>
    <w:bookmarkStart w:name="z8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республиканского государственного учреждения "Инспекция транспортного контроля по Актюбинской области" Комитета транспорта Министерства индустрии и инфраструктурного развития Республики Казахстан", утвержденном указанным приказом:</w:t>
      </w:r>
    </w:p>
    <w:bookmarkEnd w:id="7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Республиканское государственное учреждение "Инспекция транспортного контроля по Актюбинской области" Комитета транспорта Министерства индустрии и инфраструктурного развития Республики Казахстан" (далее – Инспекция) является территориальным органом Комитета транспорта Министерства индустрии и инфраструктурного развития Республики Казахстан (далее – Комитет) и осуществляет контрольно-надзорные функции в области транспорта, за исключением воздушного и трубопроводного.";</w:t>
      </w:r>
    </w:p>
    <w:bookmarkEnd w:id="71"/>
    <w:bookmarkStart w:name="z9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19)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"19) осуществление проверки деятельности физических и юридических лиц, осуществляющих перевозочную и другую деятельность на железнодорожном транспорте, в том числе с применением контрольно-измерительных технических средств и приборов, в части соблюдения ими:</w:t>
      </w:r>
    </w:p>
    <w:bookmarkEnd w:id="73"/>
    <w:bookmarkStart w:name="z9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содержания станционных и магистральных путей железнодорожной сети и железнодорожных подъездных путей, содержания, эксплуатации и ремонта подвижного состава;</w:t>
      </w:r>
    </w:p>
    <w:bookmarkEnd w:id="74"/>
    <w:bookmarkStart w:name="z9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 перевозок пассажиров, багажа, грузобагажа и почтовых отправлений железнодорожным транспортом;</w:t>
      </w:r>
    </w:p>
    <w:bookmarkEnd w:id="75"/>
    <w:bookmarkStart w:name="z9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содержания, эксплуатации и ремонта технических средств, направленных на обеспечение безопасности движения на железнодорожном транспорте, а также искусственных сооружений и железнодорожных переездов;";</w:t>
      </w:r>
    </w:p>
    <w:bookmarkEnd w:id="7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20)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8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"20) осуществление государственной регистрации (перерегистрации) подвижного состава и залога подвижного состава;";</w:t>
      </w:r>
    </w:p>
    <w:bookmarkEnd w:id="77"/>
    <w:bookmarkStart w:name="z99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45-1) следующего содержания:</w:t>
      </w:r>
    </w:p>
    <w:bookmarkEnd w:id="78"/>
    <w:bookmarkStart w:name="z100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"45-1) существление государственных услуг в соответствии с Законами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государственных услугах</w:t>
      </w:r>
      <w:r>
        <w:rPr>
          <w:rFonts w:ascii="Times New Roman"/>
          <w:b w:val="false"/>
          <w:i w:val="false"/>
          <w:color w:val="000000"/>
          <w:sz w:val="28"/>
        </w:rPr>
        <w:t>" и "</w:t>
      </w:r>
      <w:r>
        <w:rPr>
          <w:rFonts w:ascii="Times New Roman"/>
          <w:b w:val="false"/>
          <w:i w:val="false"/>
          <w:color w:val="000000"/>
          <w:sz w:val="28"/>
        </w:rPr>
        <w:t>О разрешениях и уведомлениях</w:t>
      </w:r>
      <w:r>
        <w:rPr>
          <w:rFonts w:ascii="Times New Roman"/>
          <w:b w:val="false"/>
          <w:i w:val="false"/>
          <w:color w:val="000000"/>
          <w:sz w:val="28"/>
        </w:rPr>
        <w:t>;";</w:t>
      </w:r>
    </w:p>
    <w:bookmarkEnd w:id="79"/>
    <w:bookmarkStart w:name="z101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республиканского государственного учреждения "Инспекция транспортного контроля по городу Нур-Султан" Комитета транспорта Министерства индустрии и инфраструктурного развития Республики Казахстан", утвержденном указанным приказом:</w:t>
      </w:r>
    </w:p>
    <w:bookmarkEnd w:id="8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приказа изложить в следующей редакции:</w:t>
      </w:r>
    </w:p>
    <w:bookmarkStart w:name="z103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"Положение республиканского государственного учреждения "Инспекция транспортного контроля по городу Нур-Султану" Комитета транспорта Министерства индустрии и инфраструктурного развития Республики Казахстан";</w:t>
      </w:r>
    </w:p>
    <w:bookmarkEnd w:id="8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5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Республиканское государственное учреждение "Инспекция транспортного контроля по городу Нур-Султану" Комитета транспорта Министерства индустрии и инфраструктурного развития Республики Казахстан" (далее - Инспекция) является территориальным органом Комитета транспорта Министерства индустрии и инфраструктурного развития Республики Казахстан (далее - Комитет) и осуществляет контрольно-надзорные функции в области транспорта, за исключением воздушного и трубопроводного.";</w:t>
      </w:r>
    </w:p>
    <w:bookmarkEnd w:id="8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Полное наименование Инспекции:</w:t>
      </w:r>
    </w:p>
    <w:bookmarkEnd w:id="83"/>
    <w:bookmarkStart w:name="z10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государственном языке – "Қазақстан Республикасы Индустрия және инфрақұрылымдық даму министрлігі Көлік комитетінің "Нұр-Сұлтан қаласы бойынша көліктік бақылау инспекциясы" республикалық мемлекеттiк мекемесi;</w:t>
      </w:r>
    </w:p>
    <w:bookmarkEnd w:id="84"/>
    <w:bookmarkStart w:name="z109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русском языке - республиканское государственное учреждение "Инспекция транспортного контроля по городу Нур-Султану" Комитета транспорта Министерства индустрии и инфраструктурного развития Республики Казахстан";";</w:t>
      </w:r>
    </w:p>
    <w:bookmarkEnd w:id="85"/>
    <w:bookmarkStart w:name="z110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19)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2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"19) осуществление проверки деятельности физических и юридических лиц, осуществляющих перевозочную и другую деятельность на железнодорожном транспорте, в том числе с применением контрольно-измерительных технических средств и приборов, в части соблюдения ими:</w:t>
      </w:r>
    </w:p>
    <w:bookmarkEnd w:id="87"/>
    <w:bookmarkStart w:name="z113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содержания станционных и магистральных путей железнодорожной сети и железнодорожных подъездных путей, содержания, эксплуатации и ремонта подвижного состава;</w:t>
      </w:r>
    </w:p>
    <w:bookmarkEnd w:id="88"/>
    <w:bookmarkStart w:name="z114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 перевозок пассажиров, багажа, грузобагажа и почтовых отправлений железнодорожным транспортом;</w:t>
      </w:r>
    </w:p>
    <w:bookmarkEnd w:id="89"/>
    <w:bookmarkStart w:name="z115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содержания, эксплуатации и ремонта технических средств, направленных на обеспечение безопасности движения на железнодорожном транспорте, а также искусственных сооружений и железнодорожных переездов;";</w:t>
      </w:r>
    </w:p>
    <w:bookmarkEnd w:id="9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20)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"20) осуществление государственной регистрации (перерегистрации) подвижного состава и залога подвижного состава;";</w:t>
      </w:r>
    </w:p>
    <w:bookmarkEnd w:id="91"/>
    <w:bookmarkStart w:name="z11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49-1) следующего содержания:</w:t>
      </w:r>
    </w:p>
    <w:bookmarkEnd w:id="92"/>
    <w:bookmarkStart w:name="z11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"49-1) осуществление государственных услуг в соответствии с Законами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государственных услугах</w:t>
      </w:r>
      <w:r>
        <w:rPr>
          <w:rFonts w:ascii="Times New Roman"/>
          <w:b w:val="false"/>
          <w:i w:val="false"/>
          <w:color w:val="000000"/>
          <w:sz w:val="28"/>
        </w:rPr>
        <w:t>" и "</w:t>
      </w:r>
      <w:r>
        <w:rPr>
          <w:rFonts w:ascii="Times New Roman"/>
          <w:b w:val="false"/>
          <w:i w:val="false"/>
          <w:color w:val="000000"/>
          <w:sz w:val="28"/>
        </w:rPr>
        <w:t>О разрешениях и уведомлениях</w:t>
      </w:r>
      <w:r>
        <w:rPr>
          <w:rFonts w:ascii="Times New Roman"/>
          <w:b w:val="false"/>
          <w:i w:val="false"/>
          <w:color w:val="000000"/>
          <w:sz w:val="28"/>
        </w:rPr>
        <w:t>;";</w:t>
      </w:r>
    </w:p>
    <w:bookmarkEnd w:id="93"/>
    <w:bookmarkStart w:name="z12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республиканского государственного учреждения "Инспекция транспортного контроля по Атырауской области" Комитета транспорта Министерства индустрии и инфраструктурного развития Республики Казахстан", утвержденном указанным приказом:</w:t>
      </w:r>
    </w:p>
    <w:bookmarkEnd w:id="9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Республиканское государственное учреждение "Инспекция транспортного контроля по Атырауской области" Комитета транспорта Министерства индустрии и инфраструктурного развития Республики Казахстан" (далее – Инспекция) является территориальным органом Комитета транспорта Министерства индустрии и инфраструктурного развития Республики Казахстан (далее – Комитет) и осуществляет контрольно-надзорные функции в области транспорта, за исключением воздушного и трубопроводного.";</w:t>
      </w:r>
    </w:p>
    <w:bookmarkEnd w:id="95"/>
    <w:bookmarkStart w:name="z12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18)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"18) осуществление проверки деятельности физических и юридических лиц, осуществляющих перевозочную и другую деятельность на железнодорожном транспорте, в том числе с применением контрольно-измерительных технических средств и приборов, в части соблюдения ими:</w:t>
      </w:r>
    </w:p>
    <w:bookmarkEnd w:id="97"/>
    <w:bookmarkStart w:name="z12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содержания станционных и магистральных путей железнодорожной сети и железнодорожных подъездных путей, содержания, эксплуатации и ремонта подвижного состава;</w:t>
      </w:r>
    </w:p>
    <w:bookmarkEnd w:id="98"/>
    <w:bookmarkStart w:name="z12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 перевозок пассажиров, багажа, грузобагажа и почтовых отправлений железнодорожным транспортом;</w:t>
      </w:r>
    </w:p>
    <w:bookmarkEnd w:id="99"/>
    <w:bookmarkStart w:name="z12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содержания, эксплуатации и ремонта технических средств, направленных на обеспечение безопасности движения на железнодорожном транспорте, а также искусственных сооружений и железнодорожных переездов;";</w:t>
      </w:r>
    </w:p>
    <w:bookmarkEnd w:id="10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19)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30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"19) осуществление государственной регистрации (перерегистрации) подвижного состава и залога подвижного состава;";</w:t>
      </w:r>
    </w:p>
    <w:bookmarkEnd w:id="101"/>
    <w:bookmarkStart w:name="z131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48-1) следующего содержания:</w:t>
      </w:r>
    </w:p>
    <w:bookmarkEnd w:id="102"/>
    <w:bookmarkStart w:name="z132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"48-1) осуществление государственных услуг в соответствии с Законами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государственных услугах</w:t>
      </w:r>
      <w:r>
        <w:rPr>
          <w:rFonts w:ascii="Times New Roman"/>
          <w:b w:val="false"/>
          <w:i w:val="false"/>
          <w:color w:val="000000"/>
          <w:sz w:val="28"/>
        </w:rPr>
        <w:t>" и "</w:t>
      </w:r>
      <w:r>
        <w:rPr>
          <w:rFonts w:ascii="Times New Roman"/>
          <w:b w:val="false"/>
          <w:i w:val="false"/>
          <w:color w:val="000000"/>
          <w:sz w:val="28"/>
        </w:rPr>
        <w:t>О разрешениях и уведомлениях</w:t>
      </w:r>
      <w:r>
        <w:rPr>
          <w:rFonts w:ascii="Times New Roman"/>
          <w:b w:val="false"/>
          <w:i w:val="false"/>
          <w:color w:val="000000"/>
          <w:sz w:val="28"/>
        </w:rPr>
        <w:t>;";</w:t>
      </w:r>
    </w:p>
    <w:bookmarkEnd w:id="103"/>
    <w:bookmarkStart w:name="z133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республиканского государственного учреждения "Инспекция транспортного контроля по Восточно-Казахстанской области" Комитета транспорта Министерства индустрии и инфраструктурного развития Республики Казахстан", утвержденном указанным приказом:</w:t>
      </w:r>
    </w:p>
    <w:bookmarkEnd w:id="10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35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Республиканское государственное учреждение "Инспекция транспортного контроля по Восточно-Казахстанской области" Комитета транспорта Министерства индустрии и инфраструктурного развития Республики Казахстан" (далее – Инспекция) является территориальным органом Комитета транспорта Министерства индустрии и инфраструктурного развития Республики Казахстан (далее – Комитет) и осуществляет контрольно-надзорные функции в области транспорта, за исключением воздушного и трубопроводного.";</w:t>
      </w:r>
    </w:p>
    <w:bookmarkEnd w:id="105"/>
    <w:bookmarkStart w:name="z136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0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19)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38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"19) осуществление проверки деятельности физических и юридических лиц, осуществляющих перевозочную и другую деятельность на железнодорожном транспорте, в том числе с применением контрольно-измерительных технических средств и приборов, в части соблюдения ими:</w:t>
      </w:r>
    </w:p>
    <w:bookmarkEnd w:id="107"/>
    <w:bookmarkStart w:name="z139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содержания станционных и магистральных путей железнодорожной сети и железнодорожных подъездных путей, содержания, эксплуатации и ремонта подвижного состава;</w:t>
      </w:r>
    </w:p>
    <w:bookmarkEnd w:id="108"/>
    <w:bookmarkStart w:name="z140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 перевозок пассажиров, багажа, грузобагажа и почтовых отправлений железнодорожным транспортом;</w:t>
      </w:r>
    </w:p>
    <w:bookmarkEnd w:id="109"/>
    <w:bookmarkStart w:name="z141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содержания, эксплуатации и ремонта технических средств, направленных на обеспечение безопасности движения на железнодорожном транспорте, а также искусственных сооружений и железнодорожных переездов;";</w:t>
      </w:r>
    </w:p>
    <w:bookmarkEnd w:id="1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20)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43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"20) осуществление государственной регистрации (перерегистрации) подвижного состава и залога подвижного состава;";</w:t>
      </w:r>
    </w:p>
    <w:bookmarkEnd w:id="111"/>
    <w:bookmarkStart w:name="z144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49-1) следующего содержания:</w:t>
      </w:r>
    </w:p>
    <w:bookmarkEnd w:id="112"/>
    <w:bookmarkStart w:name="z145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"49-1) осуществление государственных услуг в соответствии с Законами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государственных услугах</w:t>
      </w:r>
      <w:r>
        <w:rPr>
          <w:rFonts w:ascii="Times New Roman"/>
          <w:b w:val="false"/>
          <w:i w:val="false"/>
          <w:color w:val="000000"/>
          <w:sz w:val="28"/>
        </w:rPr>
        <w:t>" и "</w:t>
      </w:r>
      <w:r>
        <w:rPr>
          <w:rFonts w:ascii="Times New Roman"/>
          <w:b w:val="false"/>
          <w:i w:val="false"/>
          <w:color w:val="000000"/>
          <w:sz w:val="28"/>
        </w:rPr>
        <w:t>О разрешениях и уведомлениях</w:t>
      </w:r>
      <w:r>
        <w:rPr>
          <w:rFonts w:ascii="Times New Roman"/>
          <w:b w:val="false"/>
          <w:i w:val="false"/>
          <w:color w:val="000000"/>
          <w:sz w:val="28"/>
        </w:rPr>
        <w:t>;";</w:t>
      </w:r>
    </w:p>
    <w:bookmarkEnd w:id="113"/>
    <w:bookmarkStart w:name="z146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республиканского государственного учреждения "Инспекция транспортного контроля по городу Алматы" Комитета транспорта Министерства индустрии и инфраструктурного развития Республики Казахстан", утвержденном указанным приказом:</w:t>
      </w:r>
    </w:p>
    <w:bookmarkEnd w:id="1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48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Республиканское государственное учреждение "Инспекция транспортного контроля по городу Алматы" Комитета транспорта Министерства индустрии и инфраструктурного развития Республики Казахстан" (далее – Инспекция) является территориальным органом Комитета транспорта Министерства индустрии и инфраструктурного развития Республики Казахстан (далее – Комитет) и осуществляет контрольно-надзорные функции в области транспорта, за исключением воздушного и трубопроводного.";</w:t>
      </w:r>
    </w:p>
    <w:bookmarkEnd w:id="115"/>
    <w:bookmarkStart w:name="z149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18)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51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"18) осуществление проверки деятельности физических и юридических лиц, осуществляющих перевозочную и другую деятельность на железнодорожном транспорте, в том числе с применением контрольно-измерительных технических средств и приборов, в части соблюдения ими:</w:t>
      </w:r>
    </w:p>
    <w:bookmarkEnd w:id="117"/>
    <w:bookmarkStart w:name="z152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содержания станционных и магистральных путей железнодорожной сети и железнодорожных подъездных путей, содержания, эксплуатации и ремонта подвижного состава;</w:t>
      </w:r>
    </w:p>
    <w:bookmarkEnd w:id="118"/>
    <w:bookmarkStart w:name="z153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 перевозок пассажиров, багажа, грузобагажа и почтовых отправлений железнодорожным транспортом;</w:t>
      </w:r>
    </w:p>
    <w:bookmarkEnd w:id="119"/>
    <w:bookmarkStart w:name="z154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содержания, эксплуатации и ремонта технических средств, направленных на обеспечение безопасности движения на железнодорожном транспорте, а также искусственных сооружений и железнодорожных переездов;";</w:t>
      </w:r>
    </w:p>
    <w:bookmarkEnd w:id="1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19)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56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"19) осуществление государственной регистрации (перерегистрации) подвижного состава и залога подвижного состава;";</w:t>
      </w:r>
    </w:p>
    <w:bookmarkEnd w:id="121"/>
    <w:bookmarkStart w:name="z157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44-1) следующего содержания:</w:t>
      </w:r>
    </w:p>
    <w:bookmarkEnd w:id="122"/>
    <w:bookmarkStart w:name="z158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"44-1) осуществление государственных услуг в соответствии с Законами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государственных услугах</w:t>
      </w:r>
      <w:r>
        <w:rPr>
          <w:rFonts w:ascii="Times New Roman"/>
          <w:b w:val="false"/>
          <w:i w:val="false"/>
          <w:color w:val="000000"/>
          <w:sz w:val="28"/>
        </w:rPr>
        <w:t>" и "</w:t>
      </w:r>
      <w:r>
        <w:rPr>
          <w:rFonts w:ascii="Times New Roman"/>
          <w:b w:val="false"/>
          <w:i w:val="false"/>
          <w:color w:val="000000"/>
          <w:sz w:val="28"/>
        </w:rPr>
        <w:t>О разрешениях и уведомлениях</w:t>
      </w:r>
      <w:r>
        <w:rPr>
          <w:rFonts w:ascii="Times New Roman"/>
          <w:b w:val="false"/>
          <w:i w:val="false"/>
          <w:color w:val="000000"/>
          <w:sz w:val="28"/>
        </w:rPr>
        <w:t>;";</w:t>
      </w:r>
    </w:p>
    <w:bookmarkEnd w:id="123"/>
    <w:bookmarkStart w:name="z159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республиканского государственного учреждения "Инспекция транспортного контроля по Жамбылской области" Комитета транспорта Министерства индустрии и инфраструктурного развития Республики Казахстан", утвержденном указанным приказом:</w:t>
      </w:r>
    </w:p>
    <w:bookmarkEnd w:id="1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61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Республиканское государственное учреждение "Инспекция транспортного контроля по Жамбылской области" Комитета транспорта Министерства индустрии и инфраструктурного развития Республики Казахстан" (далее – Инспекция) является территориальным органом Комитета транспорта Министерства индустрии и инфраструктурного развития Республики Казахстан (далее – Комитет) и осуществляет контрольно-надзорные функции в области транспорта, за исключением воздушного и трубопроводного.";</w:t>
      </w:r>
    </w:p>
    <w:bookmarkEnd w:id="125"/>
    <w:bookmarkStart w:name="z162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18)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6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"18) осуществление проверки деятельности физических и юридических лиц, осуществляющих перевозочную и другую деятельность на железнодорожном транспорте, в том числе с применением контрольно-измерительных технических средств и приборов, в части соблюдения ими:</w:t>
      </w:r>
    </w:p>
    <w:bookmarkEnd w:id="127"/>
    <w:bookmarkStart w:name="z16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содержания станционных и магистральных путей железнодорожной сети и железнодорожных подъездных путей, содержания, эксплуатации и ремонта подвижного состава;</w:t>
      </w:r>
    </w:p>
    <w:bookmarkEnd w:id="128"/>
    <w:bookmarkStart w:name="z16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 перевозок пассажиров, багажа, грузобагажа и почтовых отправлений железнодорожным транспортом;</w:t>
      </w:r>
    </w:p>
    <w:bookmarkEnd w:id="129"/>
    <w:bookmarkStart w:name="z16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содержания, эксплуатации и ремонта технических средств, направленных на обеспечение безопасности движения на железнодорожном транспорте, а также искусственных сооружений и железнодорожных переездов;";</w:t>
      </w:r>
    </w:p>
    <w:bookmarkEnd w:id="1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19)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69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"19) осуществление государственной регистрации (перерегистрации) подвижного состава и залога подвижного состава;";</w:t>
      </w:r>
    </w:p>
    <w:bookmarkEnd w:id="131"/>
    <w:bookmarkStart w:name="z170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44-1) следующего содержания:</w:t>
      </w:r>
    </w:p>
    <w:bookmarkEnd w:id="132"/>
    <w:bookmarkStart w:name="z171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"44-1) осуществление государственных услуг в соответствии с Законами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государственных услугах</w:t>
      </w:r>
      <w:r>
        <w:rPr>
          <w:rFonts w:ascii="Times New Roman"/>
          <w:b w:val="false"/>
          <w:i w:val="false"/>
          <w:color w:val="000000"/>
          <w:sz w:val="28"/>
        </w:rPr>
        <w:t>" и "</w:t>
      </w:r>
      <w:r>
        <w:rPr>
          <w:rFonts w:ascii="Times New Roman"/>
          <w:b w:val="false"/>
          <w:i w:val="false"/>
          <w:color w:val="000000"/>
          <w:sz w:val="28"/>
        </w:rPr>
        <w:t>О разрешениях и уведомлениях</w:t>
      </w:r>
      <w:r>
        <w:rPr>
          <w:rFonts w:ascii="Times New Roman"/>
          <w:b w:val="false"/>
          <w:i w:val="false"/>
          <w:color w:val="000000"/>
          <w:sz w:val="28"/>
        </w:rPr>
        <w:t>;";</w:t>
      </w:r>
    </w:p>
    <w:bookmarkEnd w:id="133"/>
    <w:bookmarkStart w:name="z172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республиканского государственного учреждения "Инспекция транспортного контроля по Западно-Казахстанской области" Комитета транспорта Министерства индустрии и инфраструктурного развития Республики Казахстан", утвержденном указанным приказом:</w:t>
      </w:r>
    </w:p>
    <w:bookmarkEnd w:id="1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74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Республиканское государственное учреждение "Инспекция транспортного контроля по Западно-Казахстанской области" Комитета транспорта Министерства индустрии и инфраструктурного развития Республики Казахстан" (далее – Инспекция) является территориальным органом Комитета транспорта Министерства индустрии и инфраструктурного развития Республики Казахстан (далее – Комитет) и осуществляет контрольно-надзорные функции в области транспорта, за исключением воздушного и трубопроводного.";</w:t>
      </w:r>
    </w:p>
    <w:bookmarkEnd w:id="135"/>
    <w:bookmarkStart w:name="z175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18)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77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"18) осуществление проверки деятельности физических и юридических лиц, осуществляющих перевозочную и другую деятельность на железнодорожном транспорте, в том числе с применением контрольно-измерительных технических средств и приборов, в части соблюдения ими:</w:t>
      </w:r>
    </w:p>
    <w:bookmarkEnd w:id="137"/>
    <w:bookmarkStart w:name="z178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содержания станционных и магистральных путей железнодорожной сети и железнодорожных подъездных путей, содержания, эксплуатации и ремонта подвижного состава;</w:t>
      </w:r>
    </w:p>
    <w:bookmarkEnd w:id="138"/>
    <w:bookmarkStart w:name="z179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 перевозок пассажиров, багажа, грузобагажа и почтовых отправлений железнодорожным транспортом;</w:t>
      </w:r>
    </w:p>
    <w:bookmarkEnd w:id="139"/>
    <w:bookmarkStart w:name="z180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содержания, эксплуатации и ремонта технических средств, направленных на обеспечение безопасности движения на железнодорожном транспорте, а также искусственных сооружений и железнодорожных переездов;";</w:t>
      </w:r>
    </w:p>
    <w:bookmarkEnd w:id="1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19)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82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"19) осуществление государственной регистрации (перерегистрации) подвижного состава и залога подвижного состава;";</w:t>
      </w:r>
    </w:p>
    <w:bookmarkEnd w:id="141"/>
    <w:bookmarkStart w:name="z183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48-1) следующего содержания:</w:t>
      </w:r>
    </w:p>
    <w:bookmarkEnd w:id="142"/>
    <w:bookmarkStart w:name="z184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"48-1) осуществление государственных услуг в соответствии с Законами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государственных услугах</w:t>
      </w:r>
      <w:r>
        <w:rPr>
          <w:rFonts w:ascii="Times New Roman"/>
          <w:b w:val="false"/>
          <w:i w:val="false"/>
          <w:color w:val="000000"/>
          <w:sz w:val="28"/>
        </w:rPr>
        <w:t>" и "</w:t>
      </w:r>
      <w:r>
        <w:rPr>
          <w:rFonts w:ascii="Times New Roman"/>
          <w:b w:val="false"/>
          <w:i w:val="false"/>
          <w:color w:val="000000"/>
          <w:sz w:val="28"/>
        </w:rPr>
        <w:t>О разрешениях и уведомлениях</w:t>
      </w:r>
      <w:r>
        <w:rPr>
          <w:rFonts w:ascii="Times New Roman"/>
          <w:b w:val="false"/>
          <w:i w:val="false"/>
          <w:color w:val="000000"/>
          <w:sz w:val="28"/>
        </w:rPr>
        <w:t>;";</w:t>
      </w:r>
    </w:p>
    <w:bookmarkEnd w:id="143"/>
    <w:bookmarkStart w:name="z185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республиканского государственного учреждения "Инспекция транспортного контроля по Карагандинской области" Комитета транспорта Министерства индустрии и инфраструктурного развития Республики Казахстан", утвержденном указанным приказом:</w:t>
      </w:r>
    </w:p>
    <w:bookmarkEnd w:id="1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87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Республиканское государственное учреждение "Инспекция транспортного контроля по Карагандинской области" Комитета транспорта Министерства индустрии и инфраструктурного развития Республики Казахстан" (далее – Инспекция) является территориальным органом Комитета транспорта Министерства индустрии и инфраструктурного развития Республики Казахстан (далее – Комитет) и осуществляет контрольно-надзорные функции в области транспорта, за исключением воздушного и трубопроводного.";</w:t>
      </w:r>
    </w:p>
    <w:bookmarkEnd w:id="145"/>
    <w:bookmarkStart w:name="z188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4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19)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90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"19) осуществление проверки деятельности физических и юридических лиц, осуществляющих перевозочную и другую деятельность на железнодорожном транспорте, в том числе с применением контрольно-измерительных технических средств и приборов, в части соблюдения ими:</w:t>
      </w:r>
    </w:p>
    <w:bookmarkEnd w:id="147"/>
    <w:bookmarkStart w:name="z191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содержания станционных и магистральных путей железнодорожной сети и железнодорожных подъездных путей, содержания, эксплуатации и ремонта подвижного состава;</w:t>
      </w:r>
    </w:p>
    <w:bookmarkEnd w:id="148"/>
    <w:bookmarkStart w:name="z192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 перевозок пассажиров, багажа, грузобагажа и почтовых отправлений железнодорожным транспортом;</w:t>
      </w:r>
    </w:p>
    <w:bookmarkEnd w:id="149"/>
    <w:bookmarkStart w:name="z193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содержания, эксплуатации и ремонта технических средств, направленных на обеспечение безопасности движения на железнодорожном транспорте, а также искусственных сооружений и железнодорожных переездов;";</w:t>
      </w:r>
    </w:p>
    <w:bookmarkEnd w:id="15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20)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95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"20) осуществление государственной регистрации (перерегистрации) подвижного состава и залога подвижного состава;";</w:t>
      </w:r>
    </w:p>
    <w:bookmarkEnd w:id="151"/>
    <w:bookmarkStart w:name="z196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49-1) следующего содержания:</w:t>
      </w:r>
    </w:p>
    <w:bookmarkEnd w:id="152"/>
    <w:bookmarkStart w:name="z197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"49-1) осуществление государственных услуг в соответствии с Законами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государственных услугах</w:t>
      </w:r>
      <w:r>
        <w:rPr>
          <w:rFonts w:ascii="Times New Roman"/>
          <w:b w:val="false"/>
          <w:i w:val="false"/>
          <w:color w:val="000000"/>
          <w:sz w:val="28"/>
        </w:rPr>
        <w:t>" и "</w:t>
      </w:r>
      <w:r>
        <w:rPr>
          <w:rFonts w:ascii="Times New Roman"/>
          <w:b w:val="false"/>
          <w:i w:val="false"/>
          <w:color w:val="000000"/>
          <w:sz w:val="28"/>
        </w:rPr>
        <w:t>О разрешениях и уведомлениях</w:t>
      </w:r>
      <w:r>
        <w:rPr>
          <w:rFonts w:ascii="Times New Roman"/>
          <w:b w:val="false"/>
          <w:i w:val="false"/>
          <w:color w:val="000000"/>
          <w:sz w:val="28"/>
        </w:rPr>
        <w:t>;";</w:t>
      </w:r>
    </w:p>
    <w:bookmarkEnd w:id="153"/>
    <w:bookmarkStart w:name="z198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республиканского государственного учреждения "Инспекция транспортного контроля по Костанайской области" Комитета транспорта Министерства индустрии и инфраструктурного развития Республики Казахстан", утвержденном указанным приказом:</w:t>
      </w:r>
    </w:p>
    <w:bookmarkEnd w:id="15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00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Республиканское государственное учреждение "Инспекция транспортного контроля по Костанайской области" Комитета транспорта Министерства индустрии и инфраструктурного развития Республики Казахстан" (далее – Инспекция) является территориальным органом Комитета транспорта Министерства индустрии и инфраструктурного развития Республики Казахстан (далее – Комитет) и осуществляет контрольно-надзорные функции в области транспорта, за исключением воздушного и трубопроводного.";</w:t>
      </w:r>
    </w:p>
    <w:bookmarkEnd w:id="155"/>
    <w:bookmarkStart w:name="z201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5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19)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03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"19) осуществление проверки деятельности физических и юридических лиц, осуществляющих перевозочную и другую деятельность на железнодорожном транспорте, в том числе с применением контрольно-измерительных технических средств и приборов, в части соблюдения ими:</w:t>
      </w:r>
    </w:p>
    <w:bookmarkEnd w:id="157"/>
    <w:bookmarkStart w:name="z204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содержания станционных и магистральных путей железнодорожной сети и железнодорожных подъездных путей, содержания, эксплуатации и ремонта подвижного состава;</w:t>
      </w:r>
    </w:p>
    <w:bookmarkEnd w:id="158"/>
    <w:bookmarkStart w:name="z205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 перевозок пассажиров, багажа, грузобагажа и почтовых отправлений железнодорожным транспортом;</w:t>
      </w:r>
    </w:p>
    <w:bookmarkEnd w:id="159"/>
    <w:bookmarkStart w:name="z206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содержания, эксплуатации и ремонта технических средств, направленных на обеспечение безопасности движения на железнодорожном транспорте, а также искусственных сооружений и железнодорожных переездов;";</w:t>
      </w:r>
    </w:p>
    <w:bookmarkEnd w:id="16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20)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08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"20) осуществление государственной регистрации (перерегистрации) подвижного состава и залога подвижного состава;";</w:t>
      </w:r>
    </w:p>
    <w:bookmarkEnd w:id="161"/>
    <w:bookmarkStart w:name="z209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49-1) следующего содержания:</w:t>
      </w:r>
    </w:p>
    <w:bookmarkEnd w:id="162"/>
    <w:bookmarkStart w:name="z210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"49-1) осуществление государственных услуг в соответствии с Законами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государственных услугах</w:t>
      </w:r>
      <w:r>
        <w:rPr>
          <w:rFonts w:ascii="Times New Roman"/>
          <w:b w:val="false"/>
          <w:i w:val="false"/>
          <w:color w:val="000000"/>
          <w:sz w:val="28"/>
        </w:rPr>
        <w:t>" и "</w:t>
      </w:r>
      <w:r>
        <w:rPr>
          <w:rFonts w:ascii="Times New Roman"/>
          <w:b w:val="false"/>
          <w:i w:val="false"/>
          <w:color w:val="000000"/>
          <w:sz w:val="28"/>
        </w:rPr>
        <w:t>О разрешениях и уведомлениях</w:t>
      </w:r>
      <w:r>
        <w:rPr>
          <w:rFonts w:ascii="Times New Roman"/>
          <w:b w:val="false"/>
          <w:i w:val="false"/>
          <w:color w:val="000000"/>
          <w:sz w:val="28"/>
        </w:rPr>
        <w:t>;";</w:t>
      </w:r>
    </w:p>
    <w:bookmarkEnd w:id="163"/>
    <w:bookmarkStart w:name="z211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республиканского государственного учреждения "Инспекция транспортного контроля по Кызылординской области" Комитета транспорта Министерства индустрии и инфраструктурного развития Республики Казахстан", утвержденном указанным приказом:</w:t>
      </w:r>
    </w:p>
    <w:bookmarkEnd w:id="16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13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Республиканское государственное учреждение "Инспекция транспортного контроля по Кызылординской области" Комитета транспорта Министерства индустрии и инфраструктурного развития Республики Казахстан" (далее – Инспекция) является территориальным органом Комитета транспорта Министерства индустрии и инфраструктурного развития Республики Казахстан (далее – Комитет) и осуществляет контрольно-надзорные функции в области транспорта, за исключением воздушного и трубопроводного.";</w:t>
      </w:r>
    </w:p>
    <w:bookmarkEnd w:id="165"/>
    <w:bookmarkStart w:name="z214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6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18)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16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"18) проверки деятельности физических и юридических лиц, осуществляющих перевозочную и другую деятельность на железнодорожном транспорте, в том числе с применением контрольно-измерительных технических средств и приборов, в части соблюдения ими:</w:t>
      </w:r>
    </w:p>
    <w:bookmarkEnd w:id="167"/>
    <w:bookmarkStart w:name="z217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содержания станционных и магистральных путей железнодорожной сети и железнодорожных подъездных путей, содержания, эксплуатации и ремонта подвижного состава;</w:t>
      </w:r>
    </w:p>
    <w:bookmarkEnd w:id="168"/>
    <w:bookmarkStart w:name="z218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 перевозок пассажиров, багажа, грузобагажа и почтовых отправлений железнодорожным транспортом;</w:t>
      </w:r>
    </w:p>
    <w:bookmarkEnd w:id="169"/>
    <w:bookmarkStart w:name="z219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содержания, эксплуатации и ремонта технических средств, направленных на обеспечение безопасности движения на железнодорожном транспорте, а также искусственных сооружений и железнодорожных переездов;";</w:t>
      </w:r>
    </w:p>
    <w:bookmarkEnd w:id="17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19)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21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"19) осуществление государственной регистрации (перерегистрации) подвижного состава и залога подвижного состава;";</w:t>
      </w:r>
    </w:p>
    <w:bookmarkEnd w:id="171"/>
    <w:bookmarkStart w:name="z222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48-1) следующего содержания:</w:t>
      </w:r>
    </w:p>
    <w:bookmarkEnd w:id="172"/>
    <w:bookmarkStart w:name="z223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"48-1) осуществление государственных услуг в соответствии с Законами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государственных услугах</w:t>
      </w:r>
      <w:r>
        <w:rPr>
          <w:rFonts w:ascii="Times New Roman"/>
          <w:b w:val="false"/>
          <w:i w:val="false"/>
          <w:color w:val="000000"/>
          <w:sz w:val="28"/>
        </w:rPr>
        <w:t>" и "</w:t>
      </w:r>
      <w:r>
        <w:rPr>
          <w:rFonts w:ascii="Times New Roman"/>
          <w:b w:val="false"/>
          <w:i w:val="false"/>
          <w:color w:val="000000"/>
          <w:sz w:val="28"/>
        </w:rPr>
        <w:t>О разрешениях и уведомлениях</w:t>
      </w:r>
      <w:r>
        <w:rPr>
          <w:rFonts w:ascii="Times New Roman"/>
          <w:b w:val="false"/>
          <w:i w:val="false"/>
          <w:color w:val="000000"/>
          <w:sz w:val="28"/>
        </w:rPr>
        <w:t>;";</w:t>
      </w:r>
    </w:p>
    <w:bookmarkEnd w:id="173"/>
    <w:bookmarkStart w:name="z224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республиканского государственного учреждения "Инспекция транспортного контроля по Павлодарской области" Комитета транспорта Министерства индустрии и инфраструктурного развития Республики Казахстан", утвержденном указанным приказом:</w:t>
      </w:r>
    </w:p>
    <w:bookmarkEnd w:id="17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26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Республиканское государственное учреждение "Инспекция транспортного контроля по Павлодарской области" Комитета транспорта Министерства индустрии и инфраструктурного развития Республики Казахстан (далее – Инспекция) является территориальным органом Комитета транспорта Министерства индустрии и инфраструктурного развития Республики Казахстан (далее – Комитет) и осуществляет контрольно-надзорные функции в области транспорта, за исключением воздушного и трубопроводного.";</w:t>
      </w:r>
    </w:p>
    <w:bookmarkEnd w:id="175"/>
    <w:bookmarkStart w:name="z227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7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18)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29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"18) осуществление проверки деятельности физических и юридических лиц, осуществляющих перевозочную и другую деятельность на железнодорожном транспорте, в том числе с применением контрольно-измерительных технических средств и приборов, в части соблюдения ими:</w:t>
      </w:r>
    </w:p>
    <w:bookmarkEnd w:id="177"/>
    <w:bookmarkStart w:name="z230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содержания станционных и магистральных путей железнодорожной сети и железнодорожных подъездных путей, содержания, эксплуатации и ремонта подвижного состава;</w:t>
      </w:r>
    </w:p>
    <w:bookmarkEnd w:id="178"/>
    <w:bookmarkStart w:name="z231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 перевозок пассажиров, багажа, грузобагажа и почтовых отправлений железнодорожным транспортом;</w:t>
      </w:r>
    </w:p>
    <w:bookmarkEnd w:id="179"/>
    <w:bookmarkStart w:name="z232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содержания, эксплуатации и ремонта технических средств, направленных на обеспечение безопасности движения на железнодорожном транспорте, а также искусственных сооружений и железнодорожных переездов;";</w:t>
      </w:r>
    </w:p>
    <w:bookmarkEnd w:id="18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19)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34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"19) осуществление государственной регистрации (перерегистрации) подвижного состава и залога подвижного состава;";</w:t>
      </w:r>
    </w:p>
    <w:bookmarkEnd w:id="181"/>
    <w:bookmarkStart w:name="z235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48-1) следующего содержания:</w:t>
      </w:r>
    </w:p>
    <w:bookmarkEnd w:id="182"/>
    <w:bookmarkStart w:name="z236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"48-1) осуществление государственных услуг в соответствии с Законами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государственных услугах</w:t>
      </w:r>
      <w:r>
        <w:rPr>
          <w:rFonts w:ascii="Times New Roman"/>
          <w:b w:val="false"/>
          <w:i w:val="false"/>
          <w:color w:val="000000"/>
          <w:sz w:val="28"/>
        </w:rPr>
        <w:t>" и "</w:t>
      </w:r>
      <w:r>
        <w:rPr>
          <w:rFonts w:ascii="Times New Roman"/>
          <w:b w:val="false"/>
          <w:i w:val="false"/>
          <w:color w:val="000000"/>
          <w:sz w:val="28"/>
        </w:rPr>
        <w:t>О разрешениях и уведомлениях</w:t>
      </w:r>
      <w:r>
        <w:rPr>
          <w:rFonts w:ascii="Times New Roman"/>
          <w:b w:val="false"/>
          <w:i w:val="false"/>
          <w:color w:val="000000"/>
          <w:sz w:val="28"/>
        </w:rPr>
        <w:t>;";</w:t>
      </w:r>
    </w:p>
    <w:bookmarkEnd w:id="183"/>
    <w:bookmarkStart w:name="z237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республиканского государственного учреждения "Инспекция транспортного контроля по Северо-Казахстанской области" Комитета транспорта Министерства индустрии и инфраструктурного развития Республики Казахстан", утвержденном указанным приказом:</w:t>
      </w:r>
    </w:p>
    <w:bookmarkEnd w:id="18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39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Республиканское государственное учреждение "Инспекция транспортного контроля по Северо-Казахстанской области" Комитета транспорта Министерства индустрии и инфраструктурного развития Республики Казахстан" (далее – Инспекция) является территориальным органом Комитета транспорта Министерства индустрии и инфраструктурного развития Республики Казахстан (далее – Комитет) и осуществляет контрольно-надзорные функции в области транспорта, за исключением воздушного и трубопроводного.";</w:t>
      </w:r>
    </w:p>
    <w:bookmarkEnd w:id="185"/>
    <w:bookmarkStart w:name="z240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8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19)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42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"19) осуществление проверки деятельности физических и юридических лиц, осуществляющих перевозочную и другую деятельность на железнодорожном транспорте, в том числе с применением контрольно-измерительных технических средств и приборов, в части соблюдения ими:</w:t>
      </w:r>
    </w:p>
    <w:bookmarkEnd w:id="187"/>
    <w:bookmarkStart w:name="z243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содержания станционных и магистральных путей железнодорожной сети и железнодорожных подъездных путей, содержания, эксплуатации и ремонта подвижного состава;</w:t>
      </w:r>
    </w:p>
    <w:bookmarkEnd w:id="188"/>
    <w:bookmarkStart w:name="z244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 перевозок пассажиров, багажа, грузобагажа и почтовых отправлений железнодорожным транспортом;</w:t>
      </w:r>
    </w:p>
    <w:bookmarkEnd w:id="189"/>
    <w:bookmarkStart w:name="z245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содержания, эксплуатации и ремонта технических средств, направленных на обеспечение безопасности движения на железнодорожном транспорте, а также искусственных сооружений и железнодорожных переездов;";</w:t>
      </w:r>
    </w:p>
    <w:bookmarkEnd w:id="19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20)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47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"20) осуществление государственной регистрации (перерегистрации) подвижного состава и залога подвижного состава;";</w:t>
      </w:r>
    </w:p>
    <w:bookmarkEnd w:id="191"/>
    <w:bookmarkStart w:name="z248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49-1) следующего содержания:</w:t>
      </w:r>
    </w:p>
    <w:bookmarkEnd w:id="192"/>
    <w:bookmarkStart w:name="z249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"49-1) осуществление государственных услуг в соответствии с Законами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государственных услугах</w:t>
      </w:r>
      <w:r>
        <w:rPr>
          <w:rFonts w:ascii="Times New Roman"/>
          <w:b w:val="false"/>
          <w:i w:val="false"/>
          <w:color w:val="000000"/>
          <w:sz w:val="28"/>
        </w:rPr>
        <w:t>" и "</w:t>
      </w:r>
      <w:r>
        <w:rPr>
          <w:rFonts w:ascii="Times New Roman"/>
          <w:b w:val="false"/>
          <w:i w:val="false"/>
          <w:color w:val="000000"/>
          <w:sz w:val="28"/>
        </w:rPr>
        <w:t>О разрешениях и уведомлениях</w:t>
      </w:r>
      <w:r>
        <w:rPr>
          <w:rFonts w:ascii="Times New Roman"/>
          <w:b w:val="false"/>
          <w:i w:val="false"/>
          <w:color w:val="000000"/>
          <w:sz w:val="28"/>
        </w:rPr>
        <w:t>;";</w:t>
      </w:r>
    </w:p>
    <w:bookmarkEnd w:id="193"/>
    <w:bookmarkStart w:name="z250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республиканского государственного учреждения "Инспекция транспортного контроля по Алматинской области" Комитета транспорта Министерства индустрии и инфраструктурного развития Республики Казахстан", утвержденном указанным приказом:</w:t>
      </w:r>
    </w:p>
    <w:bookmarkEnd w:id="19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52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Республиканское государственное учреждение "Инспекция транспортного контроля по Алматинской области" Комитета транспорта Министерства индустрии и инфраструктурного развития Республики Казахстан" (далее – Инспекция) является территориальным органом Комитета транспорта Министерства индустрии и инфраструктурного развития Республики Казахстан (далее – Комитет) и осуществляет контрольно-надзорные функции в области транспорта, за исключением воздушного и трубопроводного.";</w:t>
      </w:r>
    </w:p>
    <w:bookmarkEnd w:id="195"/>
    <w:bookmarkStart w:name="z253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9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19)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55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"19) осуществление проверки деятельности физических и юридических лиц, осуществляющих перевозочную и другую деятельность на железнодорожном транспорте, в том числе с применением контрольно-измерительных технических средств и приборов, в части соблюдения ими:</w:t>
      </w:r>
    </w:p>
    <w:bookmarkEnd w:id="197"/>
    <w:bookmarkStart w:name="z256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содержания станционных и магистральных путей железнодорожной сети и железнодорожных подъездных путей, содержания, эксплуатации и ремонта подвижного состава;</w:t>
      </w:r>
    </w:p>
    <w:bookmarkEnd w:id="198"/>
    <w:bookmarkStart w:name="z257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 перевозок пассажиров, багажа, грузобагажа и почтовых отправлений железнодорожным транспортом;</w:t>
      </w:r>
    </w:p>
    <w:bookmarkEnd w:id="199"/>
    <w:bookmarkStart w:name="z258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содержания, эксплуатации и ремонта технических средств, направленных на обеспечение безопасности движения на железнодорожном транспорте, а также искусственных сооружений и железнодорожных переездов;";</w:t>
      </w:r>
    </w:p>
    <w:bookmarkEnd w:id="20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20)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60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"20) осуществление государственной регистрации (перерегистрации) подвижного состава и залога подвижного состава;";</w:t>
      </w:r>
    </w:p>
    <w:bookmarkEnd w:id="201"/>
    <w:bookmarkStart w:name="z261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49-1) следующего содержания:</w:t>
      </w:r>
    </w:p>
    <w:bookmarkEnd w:id="202"/>
    <w:bookmarkStart w:name="z262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"49-1) осуществление государственных услуг в соответствии с Законами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государственных услугах</w:t>
      </w:r>
      <w:r>
        <w:rPr>
          <w:rFonts w:ascii="Times New Roman"/>
          <w:b w:val="false"/>
          <w:i w:val="false"/>
          <w:color w:val="000000"/>
          <w:sz w:val="28"/>
        </w:rPr>
        <w:t>" и "</w:t>
      </w:r>
      <w:r>
        <w:rPr>
          <w:rFonts w:ascii="Times New Roman"/>
          <w:b w:val="false"/>
          <w:i w:val="false"/>
          <w:color w:val="000000"/>
          <w:sz w:val="28"/>
        </w:rPr>
        <w:t>О разрешениях и уведомлениях</w:t>
      </w:r>
      <w:r>
        <w:rPr>
          <w:rFonts w:ascii="Times New Roman"/>
          <w:b w:val="false"/>
          <w:i w:val="false"/>
          <w:color w:val="000000"/>
          <w:sz w:val="28"/>
        </w:rPr>
        <w:t>;";</w:t>
      </w:r>
    </w:p>
    <w:bookmarkEnd w:id="203"/>
    <w:bookmarkStart w:name="z263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республиканского государственного учреждения "Инспекция транспортного контроля по Туркестанской области Комитета транспорта Министерства индустрии и инфраструктурного развития Республики Казахстан", утвержденном указанным приказом:</w:t>
      </w:r>
    </w:p>
    <w:bookmarkEnd w:id="20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65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Республиканское государственное учреждение "Инспекция транспортного контроля по Туркестанской области" Комитета транспорта Министерства индустрии и инфраструктурного развития Республики Казахстан" (далее – Инспекция) является территориальным органом Комитета транспорта Министерства индустрии и инфраструктурного развития Республики Казахстан (далее – Комитет) и осуществляет контрольно-надзорные функции в области транспорта, за исключением воздушного и трубопроводного.";</w:t>
      </w:r>
    </w:p>
    <w:bookmarkEnd w:id="205"/>
    <w:bookmarkStart w:name="z266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0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68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"18) осуществление проверки деятельности физических и юридических лиц, осуществляющих перевозочную и другую деятельность на железнодорожном транспорте, в том числе с применением контрольно-измерительных технических средств и приборов, в части соблюдения ими:</w:t>
      </w:r>
    </w:p>
    <w:bookmarkEnd w:id="207"/>
    <w:bookmarkStart w:name="z269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содержания станционных и магистральных путей железнодорожной сети и железнодорожных подъездных путей, содержания, эксплуатации и ремонта подвижного состава;</w:t>
      </w:r>
    </w:p>
    <w:bookmarkEnd w:id="208"/>
    <w:bookmarkStart w:name="z270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 перевозок пассажиров, багажа, грузобагажа и почтовых отправлений железнодорожным транспортом;</w:t>
      </w:r>
    </w:p>
    <w:bookmarkEnd w:id="209"/>
    <w:bookmarkStart w:name="z271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содержания, эксплуатации и ремонта технических средств, направленных на обеспечение безопасности движения на железнодорожном транспорте, а также искусственных сооружений и железнодорожных переездов;";</w:t>
      </w:r>
    </w:p>
    <w:bookmarkEnd w:id="2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19)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73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"19) осуществление государственной регистрации (перерегистрации) подвижного состава и залога подвижного состава;";</w:t>
      </w:r>
    </w:p>
    <w:bookmarkEnd w:id="2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20)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75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"20) осуществление контроля за государственной регистрацией железнодорожного подвижного состава;";</w:t>
      </w:r>
    </w:p>
    <w:bookmarkEnd w:id="212"/>
    <w:bookmarkStart w:name="z276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48-1) следующего содержания:</w:t>
      </w:r>
    </w:p>
    <w:bookmarkEnd w:id="213"/>
    <w:bookmarkStart w:name="z277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"48-1) осуществление государственных услуг в соответствии с Законами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государственных услугах</w:t>
      </w:r>
      <w:r>
        <w:rPr>
          <w:rFonts w:ascii="Times New Roman"/>
          <w:b w:val="false"/>
          <w:i w:val="false"/>
          <w:color w:val="000000"/>
          <w:sz w:val="28"/>
        </w:rPr>
        <w:t>" и "</w:t>
      </w:r>
      <w:r>
        <w:rPr>
          <w:rFonts w:ascii="Times New Roman"/>
          <w:b w:val="false"/>
          <w:i w:val="false"/>
          <w:color w:val="000000"/>
          <w:sz w:val="28"/>
        </w:rPr>
        <w:t>О разрешениях и уведомлениях</w:t>
      </w:r>
      <w:r>
        <w:rPr>
          <w:rFonts w:ascii="Times New Roman"/>
          <w:b w:val="false"/>
          <w:i w:val="false"/>
          <w:color w:val="000000"/>
          <w:sz w:val="28"/>
        </w:rPr>
        <w:t>;";</w:t>
      </w:r>
    </w:p>
    <w:bookmarkEnd w:id="214"/>
    <w:bookmarkStart w:name="z278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республиканского государственного учреждения "Инспекция транспортного контроля по городу Шымкент" Комитета транспорта Министерства индустрии и инфраструктурного развития Республики Казахстан", утвержденном указанным приказом:</w:t>
      </w:r>
    </w:p>
    <w:bookmarkEnd w:id="2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80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Республиканское государственное учреждение "Инспекция транспортного контроля по городу Шымкент" Комитета транспорта Министерства индустрии и инфраструктурного развития Республики Казахстан" (далее – Инспекция) является территориальным органом Комитета транспорта Министерства индустрии и инфраструктурного развития Республики Казахстан (далее – Комитет) и осуществляет контрольно-надзорные функции в области транспорта, за исключением воздушного и трубопроводного.";</w:t>
      </w:r>
    </w:p>
    <w:bookmarkEnd w:id="2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82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"7) Местонахождение Инспекции: Республика Казахстан, 160019, город Шымкент, Аль-Фарабийский район, улица А. Молдагулова, 4Б;";</w:t>
      </w:r>
    </w:p>
    <w:bookmarkEnd w:id="217"/>
    <w:bookmarkStart w:name="z283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18)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85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"18) осуществление проверки деятельности физических и юридических лиц, осуществляющих перевозочную и другую деятельность на железнодорожном транспорте, в том числе с применением контрольно-измерительных технических средств и приборов, в части соблюдения ими:</w:t>
      </w:r>
    </w:p>
    <w:bookmarkEnd w:id="219"/>
    <w:bookmarkStart w:name="z286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содержания станционных и магистральных путей железнодорожной сети и железнодорожных подъездных путей, содержания, эксплуатации и ремонта подвижного состава;</w:t>
      </w:r>
    </w:p>
    <w:bookmarkEnd w:id="220"/>
    <w:bookmarkStart w:name="z287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 перевозок пассажиров, багажа, грузобагажа и почтовых отправлений железнодорожным транспортом;</w:t>
      </w:r>
    </w:p>
    <w:bookmarkEnd w:id="221"/>
    <w:bookmarkStart w:name="z288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содержания, эксплуатации и ремонта технических средств, направленных на обеспечение безопасности движения на железнодорожном транспорте, а также искусственных сооружений и железнодорожных переездов;";</w:t>
      </w:r>
    </w:p>
    <w:bookmarkEnd w:id="2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19)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90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"19) осуществление государственной регистрации (перерегистрации) подвижного состава и залога подвижного состава;";</w:t>
      </w:r>
    </w:p>
    <w:bookmarkEnd w:id="2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20)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92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"20) осуществление контроля за государственной регистрацией железнодорожного подвижного состава;";</w:t>
      </w:r>
    </w:p>
    <w:bookmarkEnd w:id="224"/>
    <w:bookmarkStart w:name="z293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48-1) следующего содержания:</w:t>
      </w:r>
    </w:p>
    <w:bookmarkEnd w:id="225"/>
    <w:bookmarkStart w:name="z294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"48-1) осуществление государственных услуг в соответствии с Законами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государственных услугах</w:t>
      </w:r>
      <w:r>
        <w:rPr>
          <w:rFonts w:ascii="Times New Roman"/>
          <w:b w:val="false"/>
          <w:i w:val="false"/>
          <w:color w:val="000000"/>
          <w:sz w:val="28"/>
        </w:rPr>
        <w:t>" и "</w:t>
      </w:r>
      <w:r>
        <w:rPr>
          <w:rFonts w:ascii="Times New Roman"/>
          <w:b w:val="false"/>
          <w:i w:val="false"/>
          <w:color w:val="000000"/>
          <w:sz w:val="28"/>
        </w:rPr>
        <w:t>О разрешениях и уведомлениях</w:t>
      </w:r>
      <w:r>
        <w:rPr>
          <w:rFonts w:ascii="Times New Roman"/>
          <w:b w:val="false"/>
          <w:i w:val="false"/>
          <w:color w:val="000000"/>
          <w:sz w:val="28"/>
        </w:rPr>
        <w:t>;";</w:t>
      </w:r>
    </w:p>
    <w:bookmarkEnd w:id="226"/>
    <w:bookmarkStart w:name="z295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республиканского государственного учреждения "Морская администрация портов Актау и Баутино" Комитета транспорта Министерства индустрии и инфраструктурного развития Республики Казахстан", утвержденном указанным приказом:</w:t>
      </w:r>
    </w:p>
    <w:bookmarkEnd w:id="2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97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"Положение республиканского государственного учреждения "Морская администрация портов Республики Казахстан" Комитета транспорта Министерства индустрии и инфраструктурного развития Республики Казахстан";</w:t>
      </w:r>
    </w:p>
    <w:bookmarkEnd w:id="2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99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Республиканское государственное учреждение "Морская администрация портов Республики Казахстан" Комитета транспорта Министерства индустрии и инфраструктурного развития Республики Казахстан" (далее – МАП) является территориальным подразделением Комитета транспорта Министерства индустрии и инфраструктурного развития Республики Казахстан (далее – Комитет), осуществляющим контрольно-надзорные и реализационные функции в области эксплуатации морских судов на акватории морских портов.";</w:t>
      </w:r>
    </w:p>
    <w:bookmarkEnd w:id="2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01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Полное наименование МАП:</w:t>
      </w:r>
    </w:p>
    <w:bookmarkEnd w:id="230"/>
    <w:bookmarkStart w:name="z302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государственном языке – "Қазақстан Республикасы Индустрия және инфрақұрылымдық даму министрлігі Көлік комитетінің "Қазақстан Республикасы порттарының теңіз әкімшілігі" республикалық мемлекеттік мекемесі;</w:t>
      </w:r>
    </w:p>
    <w:bookmarkEnd w:id="231"/>
    <w:bookmarkStart w:name="z303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русском языке - республиканское государственное учреждение "Морская администрация портов Республики Казахстан" Комитета транспорта Министерства индустрии и инфраструктурного развития Республики Казахстан".".</w:t>
      </w:r>
    </w:p>
    <w:bookmarkEnd w:id="2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23-1) следующего содержания:</w:t>
      </w:r>
    </w:p>
    <w:bookmarkStart w:name="z305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"23-1) осуществление государственных услуг в соответствии с Законами Республики Казахстан "О государственных услугах" и "О разрешениях и уведомлениях;".</w:t>
      </w:r>
    </w:p>
    <w:bookmarkEnd w:id="233"/>
    <w:bookmarkStart w:name="z306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транспорта Министерства индустрии и инфраструктурного развития Республики Казахстан в установленном законодательством порядке обеспечить:</w:t>
      </w:r>
    </w:p>
    <w:bookmarkEnd w:id="234"/>
    <w:bookmarkStart w:name="z307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десяти календарных дней со дня утверждения настоящего приказа направление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235"/>
    <w:bookmarkStart w:name="z308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индустрии и инфраструктурного развития Республики Казахстан.</w:t>
      </w:r>
    </w:p>
    <w:bookmarkEnd w:id="236"/>
    <w:bookmarkStart w:name="z309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индустрии и инфраструктурного развития Республики Казахстан.</w:t>
      </w:r>
    </w:p>
    <w:bookmarkEnd w:id="237"/>
    <w:bookmarkStart w:name="z310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первого официального опубликования.</w:t>
      </w:r>
    </w:p>
    <w:bookmarkEnd w:id="23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Министра индустрии 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Ускенбаев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