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dabbf" w14:textId="d4dab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индустрии и инфраструктурного развития Республики Казахстан от 7 февраля 2019 года № 67 "Об утверждении Положений Республиканского государственного учреждения "Комитет индустриального развития и промышленной безопасности Министерства индустрии и инфраструктурного развития Республики Казахстан" и его территориальных подразделений"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 октября 2019 года № 747. Утратил силу приказом и.о. Министра индустрии и инфраструктурного развития Республики Казахстан от 28 октября 2020 года № 561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индустрии и инфраструктурного развития РК от 28.10.2020 </w:t>
      </w:r>
      <w:r>
        <w:rPr>
          <w:rFonts w:ascii="Times New Roman"/>
          <w:b w:val="false"/>
          <w:i w:val="false"/>
          <w:color w:val="ff0000"/>
          <w:sz w:val="28"/>
        </w:rPr>
        <w:t>№ 561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7 февраля 2019 года № 67 "Об утверждении Положений Республиканского государственного учреждения "Комитет индустриального развития и промышленной безопасности Министерства индустрии и инфраструктурного развития Республики Казахстан" и его территориальных подразделений"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Положение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городу Нур - Султан" согласно приложению 2 к настоящему приказу;";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индустриального развития и промышленной безопасности Министерства индустрии и инфраструктурного развития Республики Казахстан", утвержденным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Комитета: Республика Казахстан, 010000, город Нур - Султан, район Есиль, проспект Кабанбай батыра, дом 32/1, здание "Транспорт Тауэр".";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подразделений, находящихся в ведении Республиканского государственного учреждения "Комитет индустриального развития и промышленной безопасности Министерства индустрии и инфраструктурного развития Республики Казахстан", утвержденным указанным приказом: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городу Нур - Султан;";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городу Астане", утвержденным указанным приказом: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городу Нур - Султан";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городу Нур - Султан" (далее – Департамент) является территориальным подразделением республиканского государственного учреждения "Комитет индустриального развития и промышленной безопасности Министерства индустрии и инфраструктурного развития Республики Казахстан" (далее – Комитет), осуществляющим реализационные, контрольно-надзорные функции, обеспечение государственного контроля в области энергосбережения и повышения энергоэффективности, обеспечение государственного надзора в области промышленной безопасности (далее – регулируемые сферы).";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Республика Казахстан, индекс 010000, город Нур - Султан, район Сарыарка, проспект Богенбай батыра, 6А.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городу Нур - Султан".";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Департамент возглавляет Руководитель – Главный государственный инспектор по государственному надзору в области промышленной безопасности по городу Нур - Султан, назначаемый на должность и освобождаемый от должности приказом Ответственного секретаря Министерства.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Главный государственный инспектор по государственному надзору в области промышленной безопасности по городу Нур - Султан имеет заместителя, назначаемого на должность и освобождаемого от должности приказом Ответственного секретаря Министерства.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Главный государственный инспектор по государственному надзору в области промышленной безопасности по городу Нур - Султан организует и осуществляет общее руководство деятельностью Департамента, несет персональную ответственность за выполнение возложенных на Департамент задач и осуществление им своих функций.";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В этих целях Главный государственный инспектор по государственному надзору в области промышленной безопасности по городу Нур - Султан:";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Мангистауской области":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Республика Казахстан, индекс 130000, Мангистауская область, город Актау, микрорайон 3 "Б", здание 16.".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индустрии и инфраструктурного развития Республики Казахстан обеспечить: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