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370e9" w14:textId="fd370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по статистике Министерства национальной экономики Республики Казахстан от 15 октября 2014 года № 13 "Об утверждении положений о территориальных органах Комитета по статистике Министерства национальной экономики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29 апреля 2019 года № 58. Утратил силу приказом Председателя Комитета по статистике Министерства национальной экономики Республики Казахстан от 3 июля 2020 года № 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Комитета по статистике Министерства национальной экономики РК от 03.07.2020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Казахстан от 15 октября 2014 года № 13 "Об утверждении положений о территориальных органах Комитета по статистике Министерства национальной экономики Республики Казахстан" (зарегистрирован в Реестре государственной регистрации нормативных правовых актов Республики Казахстан за № 9834, опубликован 20 апреля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15)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Положение о Департаменте статистики города Нур-Султана Комитета по статистике Министерства национальной экономики Республики Казахстан согласно приложению 15 к настоящему приказу;";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020000, Республика Казахстан, Акмолинская область, город Кокшетау, проспект Нұрсұлтан Назарбаев, 73.";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130000, Республика Казахстан, Мангистауская область, город Актау, 23 микрорайон, дом 41.";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150008, Республика Казахстан, Северо-Казахстанская область, город Петропавловск, улица Нұрсұлтан Назарбаев, 83.";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160024, Республика Казахстан, Туркестанская область, город Туркестан, 037 квартал, строение-3685, Дом Департаментов.";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Департаменте статистики города Нур-Султана Комитета по статистике Министерства национальной экономики Республики Казахстан";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статистики города Нур-Султана Комитета по статистике Министерства национальной экономики Республики Казахстан (далее - Департамент) является территориальным государственным органом Комитета по статистике Министерства национальной экономики Республики Казахстан (далее - Комитет), осуществляющим руководство в сфере государственной статистической деятельности.";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010000, Республика Казахстан, город Нур-Султан, район Сарыарка, улица Желтоксан, 22.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статистики города Нур-Султана Комитета по статистике Министерства национальной экономики Республики Казахстан.".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управлению Комитета по статистике Министерства национальной экономики Республики Казахстан в установленном законодательством Республики Казахстан порядке обеспечить: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по статистике Министерства национальной экономики Республики Казахстан;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в территориальные органы Комитета по статистике Министерства национальной экономики Республики Казахстан для руководства и исполнения.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Территориальным органам Комитета по статистике Министерства национальной экономики Республики Казахстан в установленные сроки принять меры, вытекающие из настоящего приказа, с информированием Комитет по статистике Министерства национальной экономики Республики Казахстан в месячный срок об итогах исполнения.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 по статистике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