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add5" w14:textId="22da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Комитета по статистике Министерства национальной экономики Республики Казахстан с Министерством здравоохранения Республики Казахстан при проведении национальной переписи населения Республики Казахстан в 2020 году на объектах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Комитета по статистике Министерства национальной экономики Республики Казахстан от 24 декабря 2019 года № 190 и Министра здравоохранения Республики Казахстан от 31 декабря 2019 года № 777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проведения национальных переписей, утвержденных постановлением Правительства Республики Казахстан от 11 октября 2010 года № 1049,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году, утвержденного постановлением Правительства Республики Казахстан от 19 июня 2019 года № 419, а также подпунктом </w:t>
      </w:r>
      <w:r>
        <w:rPr>
          <w:rFonts w:ascii="Times New Roman"/>
          <w:b w:val="false"/>
          <w:i w:val="false"/>
          <w:color w:val="000000"/>
          <w:sz w:val="28"/>
        </w:rPr>
        <w:t>266-52)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Комитета по статистике Министерства национальной экономики Республики Казахстан с Министерством здравоохранения Республики Казахстан при проведении национальной переписи населения Республики Казахстан в 2020 году на объектах Министерства здравоохранения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совместного приказа на интернет-ресурсе Комитета по статистике Министерства национальной экономики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совместный приказ довести для исполнения до должностных лиц.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соответствующее направление деятельности заместителя Председателя Комитета по статистике Министерства национальной экономики Республики Казахстан и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его подписания последним из сторон.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61"/>
              <w:gridCol w:w="4239"/>
            </w:tblGrid>
            <w:tr>
              <w:trPr>
                <w:trHeight w:val="30" w:hRule="atLeast"/>
              </w:trPr>
              <w:tc>
                <w:tcPr>
                  <w:tcW w:w="7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Председатель Комитета по статистике Министерства национальной экономики 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__________Н. Айдапкелов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64"/>
              <w:gridCol w:w="4236"/>
            </w:tblGrid>
            <w:tr>
              <w:trPr>
                <w:trHeight w:val="30" w:hRule="atLeast"/>
              </w:trPr>
              <w:tc>
                <w:tcPr>
                  <w:tcW w:w="77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здравоохранения 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_________Е. Биртанов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взаимодействия Комитета по статистике Министерства национальной экономики Республики Казахстан с Министерством здравоохранения Республики Казахстан при проведении национальной переписи населения Республики Казахстан в 2020 году на объектах Министерства здравоохранения Республики Казахстан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2020 году" утверждены сроки проведения национальной переписи населения Республики Казахстан в период с 1 по 30 октября 2020 года (далее – перепись населения) и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 (далее – План).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Координация деятельности центральных и местных исполнительных органов при проведении переписи населения приказом Министра национальной экономики Республики Казахстан от 22 августа 2019 года № 208 возложена на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2020 году, в состав которой от Министерства здравоохранения Республики Казахстан включен вице-министр здравоохранения Республики Казахстан (по согласованию).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Министерством здравоохранения Республики Казахстан (далее – МЗ РК) оказывается содействие (обеспечение доступа) переписному персоналу территориальных органов Комитета по статистике Министерства национальной экономики Республики Казахстан при проведении переписи населения в государственных учреждениях и организациях, находящихся в ведении Министерства здравоохранения Республики Казахстан и его ведомств.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2019 года № 11 "Об утверждении переписных листов для проведения национальной переписи населения Республики Казахстан в 2020 году" (зарегистрирован в Реестре государственной регистрации нормативных правовых актов под № 19465) (далее – приказ) переписи населения подлежат все постоянно проживающие в стране респонденты, входящие в состав домашнего хозяйства в том числе лица, находящиеся на стационарном лечении (граждане Республики Казахстан, иностранные граждане, лица без гражданства) в государственных учреждениях и организациях, находящихся в ведении Министерства здравоохранения Республики Казахстан и его ведомств (далее – объекты МЗ РК) включая временно отсутствующих и временно проживающих и (или) пребывающих (далее – респонденты).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населения при проведении переписи населения осуществляется по состоянию на момент 00:00 часов по времени города Нур-Султана с 30 сентября на 1 октября 2020 года.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Перепись населения проводится с использованием двух методов сбора информации: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респондентов переписным персоналом путем заполнения электронных переписных листов с использованием планшета с 1 по 30 октября 2020 года;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одновременно с началом переписи населения в первые 15 (пятнадцать) календарных дней с 1 по 15 октября 2020 года перепись населения проводится в онлайн режиме посредством сети Интернет на специализированном сайте "www.sanaq.gov.kz", после регистрации и самозаполнения электронных переписных листов на указанном сайте.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Проведение переписи населения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Перепись населения на объектах МЗ РК проводится путем заполнения электронных переписных листов респондентами самостоятельно в онлайн режиме на сайте "www.sanaq.gov.kz" или их опрос переписным персоналом территориальных органов статистики на планшетах.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невозможности личного опроса респондента, сведения для заполнения переписных листов переписной персонал территориальных органов статистики получают в администрации объектов МЗ.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прохождении переписи в онлайн режиме посредством сети Интернет респонденты, подлежащие переписи, проходят регистрацию на сайте "www.sanaq.gov.kz". После успешной регистрации и авторизации заполняются электронные переписные листы. Заполненные переписные листы автоматически попадают в Базу данных переписи населения.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объектов МЗ РК создают условия для прохождения переписи населения в онлайн режиме (обеспечение помещениями и компьютерами с выходом в Интернет).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