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cce0" w14:textId="150c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торговли и интеграции Республики Казахстан от 25 июля 2019 года № 9 "Об утверждении положений Республиканского государственного учреждения "Комитет технического регулирования и метрологии Министерства торговли и интеграции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29 ноября 2019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торговли и интеграции Республики Казахстан от 25 июля 2019 года № 9 "Об утверждении положений Республиканского государственного учреждения "Комитет технического регулирования и метрологии Министерства торговли и интеграции Республики Казахстан" и его территориальных подразделений" (опубликован 12 августа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Положение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Костанайской области" согласно приложению 11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Положение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Кызылординской области" согласно приложению 12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технического регулирования и метрологии Министерства торговли и интеграции Республики Казахстан", утвержденном указанным приказом: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"Комитет технического регулирования и метрологии Министерства торговли и интеграции Республики Казахстан" (далее - Комитет) является ведомством Министерства торговли и интеграции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сферах технического регулирования, стандартизации и обеспечения единства измерений, законодательства Республики Казахстан об аккредитации в области оценки соответствия.";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Задачи: реализация государственной политики в сфере технического регулирования, стандартизации и обеспечения единства измерений, законодательства Республики Казахстан об аккредитации в области оценки соответствия.";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осуществление государственного контроля в сферах: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технического регулирования;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обеспечения единства измерений;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законодательства Республики Казахстан об аккредитации в области оценки соответствия;";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разработка проверочных листов, критериев оценки степени риска, полугодовых списков профилактического контроля с посещением в области технического регулирования, метрологии, законодательства Республики Казахстан об аккредитации в области оценки соответствия;";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"45) определение порядка создания, работы и ликвидации технических комитетов по стандартизации;";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Комитет возглавляет Председатель – Главный государственный инспектор Республики Казахстан по государственному контролю в области технического регулирования и метрологии, аккредитации в области оценки соответствия,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имеет заместителей, которые являются заместителями Главного государственного инспектора Республики Казахстан по государственному контролю в области технического регулирования и метрологии, аккредитации в области оценки соответствия, назначаемых на должности и освобождаемых от должностей в установленном законодательством порядке.";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городу Нур-Султан", утвержденном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городу Алматы", утвержденном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Акмолинской области", утвержденном указанном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Актюбинской области", утвержденном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Алматинской области", утвержденном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Атырауской области", утвержденном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Западно-Казахстанской области", утвержденном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Жамбылской области", утвержденном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Карагандинской области", утвержденном указанным приказом: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Костанайской области", утвержденном указанным приказом: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Костанайской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торговли и интеграции Республики Казахстан" (далее - Комитет).";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Кызылординской области", утвержденном указанным приказом: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Мангистауской области", утвержденном указанным приказом: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Туркестанской области", утвержденном указанным приказом: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Павлодарской области", утвержденном указанным приказом: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Северо-Казахстанской области", утвержденном указанным приказом: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9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Восточно-Казахстанской области", утвержденном указанным приказом: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9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городу Шымкент", утвержденном указанным приказом: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исключить.</w:t>
      </w:r>
    </w:p>
    <w:bookmarkStart w:name="z1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обеспечить:</w:t>
      </w:r>
    </w:p>
    <w:bookmarkEnd w:id="51"/>
    <w:bookmarkStart w:name="z1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Министерство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52"/>
    <w:bookmarkStart w:name="z10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размещение настоящего приказа на интернет-ресурсе Министерства торговли и интеграции Республики Казахстан.</w:t>
      </w:r>
    </w:p>
    <w:bookmarkEnd w:id="53"/>
    <w:bookmarkStart w:name="z1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4"/>
    <w:bookmarkStart w:name="z1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подписания. 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Султанов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