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facc" w14:textId="45cf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24 января 2020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Премьер-Министра Республики Казахстан – 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2020 года № 64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финансов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июня 2016 года № 276 "Об утверждении Положения о Комитете по государственным закупкам Министерства финансов Республики Казахстан" (опубликован 7 ноября 2016 года в информационно-правовой системе "Әділет").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января 2018 года № 40 "О внесении изменений в приказ Министра финансов Республики Казахстан от 1 июня 2016 года № 276 "Об утверждении Положения о Комитете по государственным закупкам Министерства финансов Республики Казахстан" (опубликован 26 января 2018 года в Эталонном контрольном банке нормативных правовых актов Республики Казахстан).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24 апреля 2019 года № 386 "О внесении изменения в приказ Министра финансов Республики Казахстан от 1 июня 2016 года № 276 "Об утверждении Положения о Комитете по государственным закупкам Министерства финансов Республики Казахстан" (опубликован 30 апреля 2019 года в Эталонном контрольном банке нормативных правовых актов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