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1f1b" w14:textId="3761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индустрии и инфраструктурного развития Республики Казахстан от 7 февраля 2019 года № 67 "Об утверждении положений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 и его территориальных подразделений"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10 сентября 2020 года № 462. Утратил силу приказом и.о. Министра индустрии и инфраструктурного развития Республики Казахстан от 28 октября 2020 года № 561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28.10.2020 </w:t>
      </w:r>
      <w:r>
        <w:rPr>
          <w:rFonts w:ascii="Times New Roman"/>
          <w:b w:val="false"/>
          <w:i w:val="false"/>
          <w:color w:val="ff0000"/>
          <w:sz w:val="28"/>
        </w:rPr>
        <w:t>№ 561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7 февраля 2019 года № 67 "Об утверждении положений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 и его территориальных подразделений" (опубликован в Эталонном контрольном банке нормативных правовых актов Республики Казахстан в электронном виде 21 февраля 2019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"1.Республиканское государственное учреждение "Комитет индустриального развития и промышленной безопасности Министерства индустрии и инфраструктурного развития Республики Казахстан" (далее – Комитет) является ведомством Министерства индустрии и инфраструктурного развития Республики Казахстан (далее – Министерство), осуществляющим в пределах своей компетенции руководство в сферах индустрии и индустриально-инновационной деятельности: горно-металлургической, ювелирных и других изделий, монет из драгоценных металлов, угольной, машиностроении, химической, фармацевтической, легкой, деревообрабатывающей, мебельной промышленности; развития местного содержания; функционирования и упразднения специальных экономических зон; экспортного контроля и лицензирования отдельных видов деятельности; промышленной безопасности; энергосбережения и повышения энергоэффективности; заключение и расторжение специального инвестиционного контракта (далее – регулируемые сферы).";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Задача: участие в формировании и реализации государственной политики индустриально-инновационной поддержки по развитию отраслей промышленности: горно-металлургической, угольной, машиностроения, химической, фармацевтической, легкой, деревообрабатывающей, мебельной промышленности";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22-1) и 23-1) следующего содержания: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"22-1) выдает акт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изделий, монет из драгоценных металлов;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23-1) разрабатывает правила ввоза на территорию Республики Казахстан и вывоза с территории Республики Казахстан необработанных природных алмазов с учетом схемы сертификации Кимберлийского процесса;";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36-1) и 36-2) следующего содержания: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"36-1) разрабатывает правила и условия заключения, а также основания для изменения и расторжения соглашения о промышленной сборке транспортных средств с юридическими лицами Республики Казахстан и его типовой формы;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36-2) разрабатывает правила и условия заключения, а также основания для изменения и расторжения соглашения о промышленной сборке компонентов к транспортным средствам и (или) сельскохозяйственной технике с юридическими лицами Республики Казахстан и его типовой формы;";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38-4), 38-5) и 38-6) следующего содержания: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"38-1) разрабатывает правила оказания государственной услуги "Выдача заключения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разрабатывает правила оказания государственной услуги "Выдача заключения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разрабатывает правила оказания государственной услуги "Выдача акта государственного контроля и оценки стоимости при вывозе с территории Республики Казахстан в страны, не входящие в Евразийский экономический союз драгоценных металлов (за исключением изделий из них), лома и отходов драгоценных металлов, экспорт которых осуществляется на основании лицензий (без лицензии)";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разрабатывает правила оказания государственной услуги "Выдача акта государственного контроля при ввозе на территорию Республики Казахстан из стран, не входящих в Евразийский экономический союз драгоценных металлов (за исключением изделий из них), лома и отходов драгоценных металлов, экспорт которых осуществляется на основании лицензии (без лицензии)";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38-5) разрабатывает правила оказания государственной услуги "Выдача заключения (разрешительного документа) на помещение минерального сырья под таможенную процедуру переработки вне таможенной территории";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38-6) разрабатывает правила оказания государственной услуги "Выдача документа об условиях переработки товаров на/вне таможенной территории Евразийского экономического союза и переработки товаров для внутреннего потребления в легкой, горно-металлургической, химической, фармацевтической, деревообрабатывающей отраслях промышленности, а также машиностроении и стройиндустрии";";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21-1), 21-2), 21-3), 21-4) и 21-5) следующего содержания: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"21-1) разрабатывает правила оказания государственной услуги "Выдача лицензии на осуществление деятельности по эксплуатации горных и химических производств";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21-2) разрабатывает правила оказания государственной услуги "Выдача лицензии на осуществление деятельности по производству, переработке, приобретению, хранению, реализации, использованию, уничтожению ядов";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21-3) разрабатывает правила оказания государственной услуги "Выдача заключения об отнесении товаров, технологий, работ, услуг, информации к продукции";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21-4) выдача лицензии для осуществления деятельности по производству, переработке, приобретению, хранению, реализации, использованию, уничтожению ядов;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21-5) выдача лицензии на осуществление деятельности по эксплуатации горных и химических производств";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24-1), 24-2), 24-3), 24-4), 24-5), 24-6), 24-7), 24-8), 24-9) и 24-10) следующего содержания: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24-1) разрабатывает правила оказания государственной услуги "Постановка на учет и снятие с учета опасных технических устройств";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24-2) разрабатывает правила оказания государственной услуги "Выдача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24-3) разрабатывает правила оказания государственной услуги "Регистрация деклараций промышленной безопасности опасного производственного объекта";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24-4) разрабатывает правила оказания государственной услуги "Аттестация юридических лиц на право проведения работ в области промышленной безопасности";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24-5) разрабатывает правила оказания государственной услуги "Согласование проектной документации на строительство, расширение, реконструкцию, модернизацию, консервацию и ликвидацию опасных производственных объектов";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24-6) разрабатывает правила оказания государственной услуги "Выдача лицензии на осуществление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24-7) разрабатывает правила оказания государственной услуги "Выдача разрешения на постоянное применение взрывчатых веществ и изделий на их основе";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24-8) разрабатывает правила оказания государственной услуги "Выдача разрешения на производство взрывных работ";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24-9)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24-10) разрабатывает требования по безопасности объектов систем газоснабжения;";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18-1 следующего содержания: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Задача: заключение и расторжение специального инвестиционного контракта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порядок и условия заключения и расторжения специального инвестиционного контракта;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типовой специальный инвестиционный контракт;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подготавливает специальный инвестиционный контракт;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заключает, регистрирует и принимает решения о досрочном прекращении специального инвестиционного контракта.";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городу Нур-Султан", утвержденном указанным приказом: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инфраструктуры;";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16-1) следующего содержания: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потребителей;";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городу Алматы", утвержденном указанным приказом: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инфраструктуры;";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16-1) следующего содержания: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потребителей;";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Алматинской области", утвержденном указанным приказом: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инфраструктуры;";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16-1) следующего содержания: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потребителей;";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Акмолинской области", утвержденном указанным приказом: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инфраструктуры;";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16-1) следующего содержания: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потребителей;";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Актюбинской области", утвержденном указанным приказом: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инфраструктуры;";</w:t>
      </w:r>
    </w:p>
    <w:bookmarkEnd w:id="79"/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16-1) следующего содержания:</w:t>
      </w:r>
    </w:p>
    <w:bookmarkEnd w:id="80"/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потребителей;";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Атырауской области", утвержденном указанным приказом: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инфраструктуры;";</w:t>
      </w:r>
    </w:p>
    <w:bookmarkEnd w:id="86"/>
    <w:bookmarkStart w:name="z1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16-1) следующего содержания:</w:t>
      </w:r>
    </w:p>
    <w:bookmarkEnd w:id="87"/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потребителей;";</w:t>
      </w:r>
    </w:p>
    <w:bookmarkEnd w:id="88"/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Восточно-Казахстанской области", утвержденном указанным приказом:</w:t>
      </w:r>
    </w:p>
    <w:bookmarkEnd w:id="89"/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инфраструктуры;";</w:t>
      </w:r>
    </w:p>
    <w:bookmarkEnd w:id="93"/>
    <w:bookmarkStart w:name="z12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16-1) следующего содержания:</w:t>
      </w:r>
    </w:p>
    <w:bookmarkEnd w:id="94"/>
    <w:bookmarkStart w:name="z12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потребителей;";</w:t>
      </w:r>
    </w:p>
    <w:bookmarkEnd w:id="95"/>
    <w:bookmarkStart w:name="z12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Жамбылской области", утвержденном указанным приказом:</w:t>
      </w:r>
    </w:p>
    <w:bookmarkEnd w:id="96"/>
    <w:bookmarkStart w:name="z12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инфраструктуры;";</w:t>
      </w:r>
    </w:p>
    <w:bookmarkEnd w:id="100"/>
    <w:bookmarkStart w:name="z13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16-1) следующего содержания:</w:t>
      </w:r>
    </w:p>
    <w:bookmarkEnd w:id="101"/>
    <w:bookmarkStart w:name="z13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потребителей;";</w:t>
      </w:r>
    </w:p>
    <w:bookmarkEnd w:id="102"/>
    <w:bookmarkStart w:name="z13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Западно-Казахстанской области", утвержденном указанным приказом:</w:t>
      </w:r>
    </w:p>
    <w:bookmarkEnd w:id="103"/>
    <w:bookmarkStart w:name="z13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инфраструктуры;";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инфраструктуры;";</w:t>
      </w:r>
    </w:p>
    <w:bookmarkEnd w:id="107"/>
    <w:bookmarkStart w:name="z14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16-1) следующего содержания:</w:t>
      </w:r>
    </w:p>
    <w:bookmarkEnd w:id="108"/>
    <w:bookmarkStart w:name="z14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потребителей;";</w:t>
      </w:r>
    </w:p>
    <w:bookmarkEnd w:id="109"/>
    <w:bookmarkStart w:name="z14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Карагандинской области", утвержденном указанным приказом:</w:t>
      </w:r>
    </w:p>
    <w:bookmarkEnd w:id="110"/>
    <w:bookmarkStart w:name="z14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инфраструктуры;";</w:t>
      </w:r>
    </w:p>
    <w:bookmarkEnd w:id="114"/>
    <w:bookmarkStart w:name="z15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16-1) следующего содержания:</w:t>
      </w:r>
    </w:p>
    <w:bookmarkEnd w:id="115"/>
    <w:bookmarkStart w:name="z15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потребителей;";</w:t>
      </w:r>
    </w:p>
    <w:bookmarkEnd w:id="116"/>
    <w:bookmarkStart w:name="z15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Костанайской области", утвержденном указанным приказом:</w:t>
      </w:r>
    </w:p>
    <w:bookmarkEnd w:id="117"/>
    <w:bookmarkStart w:name="z15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инфраструктуры;";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инфраструктуры;";</w:t>
      </w:r>
    </w:p>
    <w:bookmarkEnd w:id="121"/>
    <w:bookmarkStart w:name="z16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16-1) следующего содержания:</w:t>
      </w:r>
    </w:p>
    <w:bookmarkEnd w:id="122"/>
    <w:bookmarkStart w:name="z16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потребителей;";</w:t>
      </w:r>
    </w:p>
    <w:bookmarkEnd w:id="123"/>
    <w:bookmarkStart w:name="z16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Кызылординской области", утвержденном указанным приказом:</w:t>
      </w:r>
    </w:p>
    <w:bookmarkEnd w:id="124"/>
    <w:bookmarkStart w:name="z16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инфраструктуры;";</w:t>
      </w:r>
    </w:p>
    <w:bookmarkEnd w:id="128"/>
    <w:bookmarkStart w:name="z17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16-1) следующего содержания:</w:t>
      </w:r>
    </w:p>
    <w:bookmarkEnd w:id="129"/>
    <w:bookmarkStart w:name="z17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потребителей;";</w:t>
      </w:r>
    </w:p>
    <w:bookmarkEnd w:id="130"/>
    <w:bookmarkStart w:name="z17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Мангистауской области", утвержденном указанным приказом:</w:t>
      </w:r>
    </w:p>
    <w:bookmarkEnd w:id="131"/>
    <w:bookmarkStart w:name="z17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инфраструктуры;";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инфраструктуры;";</w:t>
      </w:r>
    </w:p>
    <w:bookmarkEnd w:id="135"/>
    <w:bookmarkStart w:name="z18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16-1) следующего содержания:</w:t>
      </w:r>
    </w:p>
    <w:bookmarkEnd w:id="136"/>
    <w:bookmarkStart w:name="z18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потребителей;";</w:t>
      </w:r>
    </w:p>
    <w:bookmarkEnd w:id="137"/>
    <w:bookmarkStart w:name="z18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Павлодарской области", утвержденном указанным приказом:</w:t>
      </w:r>
    </w:p>
    <w:bookmarkEnd w:id="138"/>
    <w:bookmarkStart w:name="z18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инфраструктуры;";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инфраструктуры;";</w:t>
      </w:r>
    </w:p>
    <w:bookmarkEnd w:id="142"/>
    <w:bookmarkStart w:name="z19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16-1) следующего содержания:</w:t>
      </w:r>
    </w:p>
    <w:bookmarkEnd w:id="143"/>
    <w:bookmarkStart w:name="z19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потребителей;";</w:t>
      </w:r>
    </w:p>
    <w:bookmarkEnd w:id="144"/>
    <w:bookmarkStart w:name="z19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Северо-Казахстанской области", утвержденном указанным приказом: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Республика Казахстан, индекс 150010, Северо-Казахстанская область, город Петропавловск, улица Конституции Казахстана, 72;";</w:t>
      </w:r>
    </w:p>
    <w:bookmarkEnd w:id="146"/>
    <w:bookmarkStart w:name="z19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инфраструктуры;";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инфраструктуры;";</w:t>
      </w:r>
    </w:p>
    <w:bookmarkEnd w:id="150"/>
    <w:bookmarkStart w:name="z20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16-1) следующего содержания:</w:t>
      </w:r>
    </w:p>
    <w:bookmarkEnd w:id="151"/>
    <w:bookmarkStart w:name="z20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потребителей;";</w:t>
      </w:r>
    </w:p>
    <w:bookmarkEnd w:id="152"/>
    <w:bookmarkStart w:name="z20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Туркестанской области", утвержденном указанным приказом:</w:t>
      </w:r>
    </w:p>
    <w:bookmarkEnd w:id="153"/>
    <w:bookmarkStart w:name="z20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инфраструктуры;";</w:t>
      </w:r>
    </w:p>
    <w:bookmarkEnd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инфраструктуры;";</w:t>
      </w:r>
    </w:p>
    <w:bookmarkEnd w:id="157"/>
    <w:bookmarkStart w:name="z21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16-1) следующего содержания:</w:t>
      </w:r>
    </w:p>
    <w:bookmarkEnd w:id="158"/>
    <w:bookmarkStart w:name="z21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потребителей;";</w:t>
      </w:r>
    </w:p>
    <w:bookmarkEnd w:id="159"/>
    <w:bookmarkStart w:name="z21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индустриального развития и промышленной безопасности Министерства индустрии и инфраструктурного развития Республики Казахстан по городу Шымкент", утвержденном указанным приказом:</w:t>
      </w:r>
    </w:p>
    <w:bookmarkEnd w:id="160"/>
    <w:bookmarkStart w:name="z21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осуществляет постановку на учет и снятие с учета опасных производственных объектов, опасных технических устройств, не отнесенных к объектам социальной инфраструктуры;";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осуществляет государственный надзор за соблюдением юридическими и физическими лицами, владельцами опасных производственных объектов и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в части обеспечения промышленной безопасности, не отнесенных к объектам социальной инфраструктуры;";</w:t>
      </w:r>
    </w:p>
    <w:bookmarkEnd w:id="164"/>
    <w:bookmarkStart w:name="z22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16-1) следующего содержания:</w:t>
      </w:r>
    </w:p>
    <w:bookmarkEnd w:id="165"/>
    <w:bookmarkStart w:name="z22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потребителей;".</w:t>
      </w:r>
    </w:p>
    <w:bookmarkEnd w:id="166"/>
    <w:bookmarkStart w:name="z22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67"/>
    <w:bookmarkStart w:name="z22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68"/>
    <w:bookmarkStart w:name="z22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69"/>
    <w:bookmarkStart w:name="z22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70"/>
    <w:bookmarkStart w:name="z22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